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8E80" w14:textId="77777777" w:rsidR="00DE2FBE" w:rsidRDefault="00921620">
      <w:pPr>
        <w:pStyle w:val="Titledocument"/>
        <w:rPr>
          <w:rFonts w:eastAsia="宋体" w:cs="Linux Biolinum"/>
          <w:lang w:eastAsia="zh-CN"/>
          <w14:ligatures w14:val="standard"/>
        </w:rPr>
      </w:pPr>
      <w:r>
        <w:rPr>
          <w:rFonts w:cs="Linux Biolinum" w:hint="eastAsia"/>
          <w:bCs/>
          <w14:ligatures w14:val="standard"/>
        </w:rPr>
        <w:t xml:space="preserve">Safe Distance </w:t>
      </w:r>
      <w:r>
        <w:rPr>
          <w:rFonts w:eastAsia="宋体" w:cs="Linux Biolinum" w:hint="eastAsia"/>
          <w:bCs/>
          <w:lang w:eastAsia="zh-CN"/>
          <w14:ligatures w14:val="standard"/>
        </w:rPr>
        <w:t>of Viruses</w:t>
      </w:r>
    </w:p>
    <w:p w14:paraId="4B499B0B" w14:textId="77777777" w:rsidR="00DE2FBE" w:rsidRDefault="00921620">
      <w:pPr>
        <w:pStyle w:val="affd"/>
        <w:rPr>
          <w:rFonts w:cs="Linux Biolinum"/>
          <w14:ligatures w14:val="standard"/>
        </w:rPr>
      </w:pPr>
      <w:r>
        <w:rPr>
          <w:rFonts w:cs="Linux Biolinum" w:hint="eastAsia"/>
          <w:bCs/>
          <w14:ligatures w14:val="standard"/>
        </w:rPr>
        <w:t>Quantitative Analysis the Trajectory of Pathogen Containing Droplets in Respiratory Airways</w:t>
      </w:r>
    </w:p>
    <w:p w14:paraId="61CDC6F7" w14:textId="77777777" w:rsidR="00DE2FBE" w:rsidRDefault="00DE2FBE">
      <w:pPr>
        <w:pStyle w:val="Authors"/>
        <w:rPr>
          <w:rStyle w:val="FirstName"/>
          <w14:ligatures w14:val="standard"/>
        </w:rPr>
        <w:sectPr w:rsidR="00DE2FBE">
          <w:footerReference w:type="even" r:id="rId10"/>
          <w:footerReference w:type="default" r:id="rId11"/>
          <w:endnotePr>
            <w:numFmt w:val="decimal"/>
          </w:endnotePr>
          <w:type w:val="continuous"/>
          <w:pgSz w:w="12240" w:h="15840"/>
          <w:pgMar w:top="1500" w:right="1080" w:bottom="1600" w:left="1080" w:header="1080" w:footer="1080" w:gutter="0"/>
          <w:pgNumType w:start="1"/>
          <w:cols w:space="480"/>
          <w:titlePg/>
          <w:docGrid w:linePitch="360"/>
        </w:sectPr>
      </w:pPr>
    </w:p>
    <w:p w14:paraId="2E56E6FF" w14:textId="77777777" w:rsidR="00DE2FBE" w:rsidRDefault="00921620">
      <w:pPr>
        <w:pStyle w:val="Authors"/>
        <w:jc w:val="center"/>
        <w:rPr>
          <w:rFonts w:eastAsia="宋体"/>
          <w:lang w:eastAsia="zh-CN"/>
          <w14:ligatures w14:val="standard"/>
        </w:rPr>
        <w:sectPr w:rsidR="00DE2FBE">
          <w:endnotePr>
            <w:numFmt w:val="decimal"/>
          </w:endnotePr>
          <w:type w:val="continuous"/>
          <w:pgSz w:w="12240" w:h="15840"/>
          <w:pgMar w:top="1500" w:right="1080" w:bottom="1600" w:left="1080" w:header="1080" w:footer="1080" w:gutter="0"/>
          <w:pgNumType w:start="1"/>
          <w:cols w:space="480"/>
          <w:titlePg/>
          <w:docGrid w:linePitch="360"/>
        </w:sectPr>
      </w:pPr>
      <w:r>
        <w:rPr>
          <w:rStyle w:val="FirstName"/>
          <w:rFonts w:eastAsia="宋体" w:hint="eastAsia"/>
          <w:lang w:eastAsia="zh-CN"/>
          <w14:ligatures w14:val="standard"/>
        </w:rPr>
        <w:t>Hanwen Alvin Miao</w:t>
      </w:r>
      <w:r>
        <w:rPr>
          <w:vertAlign w:val="superscript"/>
          <w14:ligatures w14:val="standard"/>
        </w:rPr>
        <w:t>†</w:t>
      </w:r>
      <w:r>
        <w:rPr>
          <w:color w:val="FF0000"/>
          <w14:ligatures w14:val="standard"/>
        </w:rPr>
        <w:br/>
      </w:r>
      <w:r>
        <w:rPr>
          <w:rStyle w:val="OrgDiv"/>
          <w:rFonts w:eastAsia="宋体" w:hint="eastAsia"/>
          <w:color w:val="000000"/>
          <w:sz w:val="20"/>
          <w:lang w:eastAsia="zh-CN"/>
          <w14:textFill>
            <w14:solidFill>
              <w14:srgbClr w14:val="000000">
                <w14:lumMod w14:val="60000"/>
                <w14:lumOff w14:val="40000"/>
              </w14:srgbClr>
            </w14:solidFill>
          </w14:textFill>
          <w14:ligatures w14:val="standard"/>
        </w:rPr>
        <w:t>Junior Student (High School)</w:t>
      </w:r>
      <w:r>
        <w:rPr>
          <w:rStyle w:val="OrgName"/>
          <w:color w:val="auto"/>
          <w:sz w:val="20"/>
          <w14:ligatures w14:val="standard"/>
        </w:rPr>
        <w:br/>
        <w:t xml:space="preserve"> </w:t>
      </w:r>
      <w:r>
        <w:rPr>
          <w:rStyle w:val="OrgName"/>
          <w:rFonts w:eastAsia="宋体" w:hint="eastAsia"/>
          <w:color w:val="auto"/>
          <w:sz w:val="20"/>
          <w:lang w:eastAsia="zh-CN"/>
          <w14:ligatures w14:val="standard"/>
        </w:rPr>
        <w:t>Princeton International School of Mathematics and Science</w:t>
      </w:r>
      <w:r>
        <w:rPr>
          <w:rStyle w:val="OrgName"/>
          <w:color w:val="auto"/>
          <w:sz w:val="20"/>
          <w14:ligatures w14:val="standard"/>
        </w:rPr>
        <w:br/>
        <w:t xml:space="preserve"> </w:t>
      </w:r>
      <w:r>
        <w:rPr>
          <w:rStyle w:val="City"/>
          <w:rFonts w:eastAsia="宋体" w:hint="eastAsia"/>
          <w:sz w:val="20"/>
          <w:lang w:eastAsia="zh-CN"/>
          <w14:ligatures w14:val="standard"/>
        </w:rPr>
        <w:t>Princeton, New Jersey, The United States</w:t>
      </w:r>
      <w:r>
        <w:rPr>
          <w:sz w:val="20"/>
          <w14:ligatures w14:val="standard"/>
        </w:rPr>
        <w:br/>
      </w:r>
      <w:r>
        <w:rPr>
          <w:color w:val="FF0000"/>
          <w:sz w:val="20"/>
          <w14:ligatures w14:val="standard"/>
        </w:rPr>
        <w:t xml:space="preserve"> </w:t>
      </w:r>
      <w:r>
        <w:rPr>
          <w:color w:val="FF0000"/>
          <w:sz w:val="20"/>
          <w:szCs w:val="20"/>
          <w:vertAlign w:val="superscript"/>
          <w14:ligatures w14:val="standard"/>
        </w:rPr>
        <w:t>†</w:t>
      </w:r>
      <w:r>
        <w:rPr>
          <w:color w:val="FF0000"/>
          <w:sz w:val="20"/>
          <w:szCs w:val="20"/>
        </w:rPr>
        <w:t xml:space="preserve"> </w:t>
      </w:r>
      <w:r>
        <w:rPr>
          <w:rFonts w:ascii="Times New Roman" w:eastAsia="宋体" w:hAnsi="Times New Roman" w:cs="Times New Roman" w:hint="eastAsia"/>
          <w:color w:val="FF0000"/>
          <w:sz w:val="20"/>
          <w:szCs w:val="20"/>
          <w:lang w:eastAsia="zh-CN"/>
        </w:rPr>
        <w:t>alvin.miao@prismsus.org</w:t>
      </w:r>
    </w:p>
    <w:p w14:paraId="56E88260" w14:textId="77777777" w:rsidR="00DE2FBE" w:rsidRDefault="00921620">
      <w:pPr>
        <w:pStyle w:val="AbsHead"/>
        <w:rPr>
          <w:color w:val="FF0000"/>
          <w:sz w:val="20"/>
          <w:szCs w:val="20"/>
          <w14:ligatures w14:val="standard"/>
        </w:rPr>
      </w:pPr>
      <w:r>
        <w:rPr>
          <w14:ligatures w14:val="standard"/>
        </w:rPr>
        <w:t>ABSTRACT</w:t>
      </w:r>
    </w:p>
    <w:p w14:paraId="30DE907E" w14:textId="77777777" w:rsidR="00DE2FBE" w:rsidRDefault="00921620">
      <w:pPr>
        <w:pStyle w:val="Abstract"/>
        <w:rPr>
          <w:lang w:val="en-GB" w:eastAsia="ja-JP"/>
          <w14:ligatures w14:val="standard"/>
        </w:rPr>
      </w:pPr>
      <w:r>
        <w:rPr>
          <w:rFonts w:eastAsia="Verdana"/>
          <w:lang w:val="fr-FR"/>
          <w14:ligatures w14:val="standard"/>
        </w:rPr>
        <w:t>Droplets of mucosalivary ejecta emitted by sneezing or coughing are a major</w:t>
      </w:r>
      <w:r>
        <w:rPr>
          <w:rFonts w:eastAsia="宋体" w:hint="eastAsia"/>
          <w:lang w:eastAsia="zh-CN"/>
          <w14:ligatures w14:val="standard"/>
        </w:rPr>
        <w:t xml:space="preserve"> </w:t>
      </w:r>
      <w:r>
        <w:rPr>
          <w:rFonts w:eastAsia="Verdana"/>
          <w:lang w:val="fr-FR"/>
          <w14:ligatures w14:val="standard"/>
        </w:rPr>
        <w:t xml:space="preserve">carrier of numerous types of </w:t>
      </w:r>
      <w:r>
        <w:rPr>
          <w:rFonts w:eastAsia="Verdana"/>
          <w:lang w:val="fr-FR"/>
          <w14:ligatures w14:val="standard"/>
        </w:rPr>
        <w:t>bacterial and viral diseases. This study develops a numerical model to estimate the spread distance for inhalable droplets (1–50 µm) in the air, the inhalability of the particles, and the trajectory as well as velocity of these</w:t>
      </w:r>
      <w:r>
        <w:rPr>
          <w:rFonts w:eastAsia="宋体" w:hint="eastAsia"/>
          <w:lang w:eastAsia="zh-CN"/>
          <w14:ligatures w14:val="standard"/>
        </w:rPr>
        <w:t xml:space="preserve"> </w:t>
      </w:r>
      <w:r>
        <w:rPr>
          <w:rFonts w:eastAsia="Verdana"/>
          <w:lang w:val="fr-FR"/>
          <w14:ligatures w14:val="standard"/>
        </w:rPr>
        <w:t>pathogen-containing droplets</w:t>
      </w:r>
      <w:r>
        <w:rPr>
          <w:rFonts w:eastAsia="Verdana"/>
          <w:lang w:val="fr-FR"/>
          <w14:ligatures w14:val="standard"/>
        </w:rPr>
        <w:t xml:space="preserve"> in human respiratory airways. Moreover, particularly for droplets with diameters of 1µm, 5µm, 10 µm, and 50 µm, specific comparisons between their inhalability and transmission velocities are made. Data extracted from previous papers such as the paper by </w:t>
      </w:r>
      <w:r>
        <w:rPr>
          <w:rFonts w:eastAsia="Verdana"/>
          <w:lang w:val="fr-FR"/>
          <w14:ligatures w14:val="standard"/>
        </w:rPr>
        <w:t>Scharfman et al. [1] discussing the visualization of sneeze ejecta and the paper by Shang et al. [2] on deposition features of inhaled drops. These data are then used to obtain parameters to fit the model prediction of this work.</w:t>
      </w:r>
    </w:p>
    <w:p w14:paraId="6559EFAA" w14:textId="77777777" w:rsidR="00DE2FBE" w:rsidRDefault="00921620">
      <w:pPr>
        <w:pStyle w:val="CCSHead"/>
        <w:rPr>
          <w:color w:val="FF0000"/>
          <w:lang w:eastAsia="it-IT"/>
          <w14:ligatures w14:val="standard"/>
        </w:rPr>
      </w:pPr>
      <w:r>
        <w:rPr>
          <w:lang w:eastAsia="it-IT"/>
          <w14:ligatures w14:val="standard"/>
        </w:rPr>
        <w:t>CCS CONCEPTS</w:t>
      </w:r>
    </w:p>
    <w:p w14:paraId="464C27F2" w14:textId="77777777" w:rsidR="00DE2FBE" w:rsidRDefault="00921620">
      <w:pPr>
        <w:pStyle w:val="CCSDescription"/>
        <w:rPr>
          <w:rFonts w:eastAsia="宋体" w:cs="Linux Libertine"/>
          <w:lang w:eastAsia="zh-CN"/>
          <w14:ligatures w14:val="standard"/>
        </w:rPr>
      </w:pPr>
      <w:r>
        <w:rPr>
          <w14:ligatures w14:val="standard"/>
        </w:rPr>
        <w:t>• </w:t>
      </w:r>
      <w:r>
        <w:rPr>
          <w:rFonts w:eastAsia="宋体" w:hint="eastAsia"/>
          <w:lang w:eastAsia="zh-CN"/>
          <w14:ligatures w14:val="standard"/>
        </w:rPr>
        <w:t>Applied Com</w:t>
      </w:r>
      <w:r>
        <w:rPr>
          <w:rFonts w:eastAsia="宋体" w:hint="eastAsia"/>
          <w:lang w:eastAsia="zh-CN"/>
          <w14:ligatures w14:val="standard"/>
        </w:rPr>
        <w:t>puting</w:t>
      </w:r>
    </w:p>
    <w:p w14:paraId="72A54AEC" w14:textId="77777777" w:rsidR="00DE2FBE" w:rsidRDefault="00921620">
      <w:pPr>
        <w:pStyle w:val="KeyWordHead"/>
        <w:rPr>
          <w:color w:val="FF0000"/>
          <w:sz w:val="20"/>
          <w:szCs w:val="20"/>
          <w:lang w:eastAsia="it-IT"/>
          <w14:ligatures w14:val="standard"/>
        </w:rPr>
      </w:pPr>
      <w:r>
        <w:rPr>
          <w:lang w:eastAsia="it-IT"/>
          <w14:ligatures w14:val="standard"/>
        </w:rPr>
        <w:t>KEYWORDS</w:t>
      </w:r>
    </w:p>
    <w:p w14:paraId="4A384209" w14:textId="77777777" w:rsidR="00DE2FBE" w:rsidRDefault="00921620">
      <w:pPr>
        <w:pStyle w:val="KeyWords"/>
        <w:rPr>
          <w:rFonts w:eastAsia="宋体"/>
          <w:lang w:eastAsia="zh-CN"/>
          <w14:ligatures w14:val="standard"/>
        </w:rPr>
      </w:pPr>
      <w:r>
        <w:rPr>
          <w:rFonts w:eastAsia="宋体" w:hint="eastAsia"/>
          <w:lang w:eastAsia="zh-CN"/>
          <w14:ligatures w14:val="standard"/>
        </w:rPr>
        <w:t xml:space="preserve">Life and Medical Science, Epidemiology, SARS-CoV-2, Mathematical Modeling, Fluid Dynamic. </w:t>
      </w:r>
    </w:p>
    <w:p w14:paraId="6B4A2850" w14:textId="77777777" w:rsidR="00DE2FBE" w:rsidRDefault="00921620">
      <w:pPr>
        <w:pStyle w:val="Head1"/>
        <w:spacing w:before="380"/>
        <w:ind w:left="0" w:firstLine="0"/>
        <w:rPr>
          <w:color w:val="FF0000"/>
          <w:lang w:eastAsia="zh-CN"/>
          <w14:ligatures w14:val="standard"/>
        </w:rPr>
      </w:pPr>
      <w:r>
        <w:rPr>
          <w:rStyle w:val="Label"/>
          <w14:ligatures w14:val="standard"/>
        </w:rPr>
        <w:t>1</w:t>
      </w:r>
      <w:r>
        <w:rPr>
          <w14:ligatures w14:val="standard"/>
        </w:rPr>
        <w:t> </w:t>
      </w:r>
      <w:r>
        <w:rPr>
          <w:rFonts w:eastAsia="宋体" w:hint="eastAsia"/>
          <w:lang w:eastAsia="zh-CN"/>
          <w14:ligatures w14:val="standard"/>
        </w:rPr>
        <w:t>Introduction</w:t>
      </w:r>
    </w:p>
    <w:p w14:paraId="16F96520" w14:textId="77777777" w:rsidR="00DE2FBE" w:rsidRDefault="00921620">
      <w:pPr>
        <w:pStyle w:val="DisplayFormula"/>
        <w:tabs>
          <w:tab w:val="left" w:pos="200"/>
          <w:tab w:val="right" w:pos="4780"/>
        </w:tabs>
        <w:rPr>
          <w:lang w:eastAsia="it-IT"/>
          <w14:ligatures w14:val="standard"/>
        </w:rPr>
      </w:pPr>
      <w:r>
        <w:rPr>
          <w:lang w:eastAsia="it-IT"/>
          <w14:ligatures w14:val="standard"/>
        </w:rPr>
        <w:t xml:space="preserve">Inhaled pathogen bearing droplets may enter the lung through respiratory airways and cause infection, or they may be exhaled and </w:t>
      </w:r>
      <w:r>
        <w:rPr>
          <w:lang w:eastAsia="it-IT"/>
          <w14:ligatures w14:val="standard"/>
        </w:rPr>
        <w:t>lead to an escalating re-transmission [2]. Many epidemics are spread by pathogen-containing particles, for example, the COVID-19.</w:t>
      </w:r>
    </w:p>
    <w:p w14:paraId="78A92B01" w14:textId="77777777" w:rsidR="00DE2FBE" w:rsidRDefault="00921620">
      <w:pPr>
        <w:pStyle w:val="DisplayFormula"/>
        <w:tabs>
          <w:tab w:val="left" w:pos="200"/>
          <w:tab w:val="right" w:pos="4780"/>
        </w:tabs>
        <w:rPr>
          <w:lang w:eastAsia="it-IT"/>
          <w14:ligatures w14:val="standard"/>
        </w:rPr>
      </w:pPr>
      <w:r>
        <w:rPr>
          <w:rFonts w:hint="eastAsia"/>
          <w:lang w:eastAsia="it-IT"/>
          <w14:ligatures w14:val="standard"/>
        </w:rPr>
        <w:t>Corona virus disease 2019 (COVID-19) is an infectious disease caused by severe acute respiratory syndrome coronavirus 2 (SARS-</w:t>
      </w:r>
      <w:r>
        <w:rPr>
          <w:rFonts w:hint="eastAsia"/>
          <w:lang w:eastAsia="it-IT"/>
          <w14:ligatures w14:val="standard"/>
        </w:rPr>
        <w:t>CoV-2) [3]. It was first identified in December 2019 in Wuhan, Hubei, China, and has resulted in an ongoing pandemic. Common symptoms of COVID-19 infection include cough, sore throat, congestion or runny nose, nausea or vomiting, and diarrhea [4]. If not p</w:t>
      </w:r>
      <w:r>
        <w:rPr>
          <w:rFonts w:hint="eastAsia"/>
          <w:lang w:eastAsia="it-IT"/>
          <w14:ligatures w14:val="standard"/>
        </w:rPr>
        <w:t>roperly treated, the disease may lead to death. Unfortunately, ejecta caused by coughing and sneezing feature turbulent, multiphase flows that may contain pathogen-bearing droplets of mucosalivary fluid, and thereby induce a secondary spread of the pathoge</w:t>
      </w:r>
      <w:r>
        <w:rPr>
          <w:rFonts w:hint="eastAsia"/>
          <w:lang w:eastAsia="it-IT"/>
          <w14:ligatures w14:val="standard"/>
        </w:rPr>
        <w:t>ns in the air by the infected persons [5].</w:t>
      </w:r>
    </w:p>
    <w:p w14:paraId="0CE3AFEA" w14:textId="77777777" w:rsidR="00DE2FBE" w:rsidRDefault="00921620">
      <w:pPr>
        <w:pStyle w:val="DisplayFormula"/>
        <w:tabs>
          <w:tab w:val="left" w:pos="200"/>
          <w:tab w:val="right" w:pos="4780"/>
        </w:tabs>
        <w:rPr>
          <w:lang w:eastAsia="it-IT"/>
          <w14:ligatures w14:val="standard"/>
        </w:rPr>
      </w:pPr>
      <w:r>
        <w:rPr>
          <w:rFonts w:hint="eastAsia"/>
          <w:lang w:eastAsia="it-IT"/>
          <w14:ligatures w14:val="standard"/>
        </w:rPr>
        <w:t xml:space="preserve">The COVID-19 pandemic, being one of the most serious epidemics in recent years, has affected over 36 million people and caused more than 1 million deaths [6]. It can be seen as a type of influenza (flu) that is a </w:t>
      </w:r>
      <w:r>
        <w:rPr>
          <w:rFonts w:hint="eastAsia"/>
          <w:lang w:eastAsia="it-IT"/>
          <w14:ligatures w14:val="standard"/>
        </w:rPr>
        <w:t xml:space="preserve">contagious illness [4]. Syndrome </w:t>
      </w:r>
      <w:r>
        <w:rPr>
          <w:rFonts w:hint="eastAsia"/>
          <w:lang w:eastAsia="it-IT"/>
          <w14:ligatures w14:val="standard"/>
        </w:rPr>
        <w:t>coronavirus 2 bearing ejecta droplets transmit between people and are mainly spread by those who show symptoms [7]. People will be easily infected by not only COVID- 19 but also other major types of respiratory diseases whe</w:t>
      </w:r>
      <w:r>
        <w:rPr>
          <w:rFonts w:hint="eastAsia"/>
          <w:lang w:eastAsia="it-IT"/>
          <w14:ligatures w14:val="standard"/>
        </w:rPr>
        <w:t>n they are in close contact with infected persons and inhale small droplets produced by them while coughing, sneezing, talking, and even breathing [8]. These droplets can land in the mouths or noses of people who are in proximity with one another (within a</w:t>
      </w:r>
      <w:r>
        <w:rPr>
          <w:rFonts w:hint="eastAsia"/>
          <w:lang w:eastAsia="it-IT"/>
          <w14:ligatures w14:val="standard"/>
        </w:rPr>
        <w:t xml:space="preserve">bout 6 feet for typical epidemic diseases that spread through pathogen-containing droplets) and possibly be inhaled into the lungs [5]. Therefore, keeping a safe distance is one of the most important methods to prevent getting contagious illnesses such as </w:t>
      </w:r>
      <w:r>
        <w:rPr>
          <w:rFonts w:hint="eastAsia"/>
          <w:lang w:eastAsia="it-IT"/>
          <w14:ligatures w14:val="standard"/>
        </w:rPr>
        <w:t>COVID-19.</w:t>
      </w:r>
    </w:p>
    <w:p w14:paraId="15E062E0" w14:textId="77777777" w:rsidR="00DE2FBE" w:rsidRDefault="00921620">
      <w:pPr>
        <w:pStyle w:val="DisplayFormula"/>
        <w:tabs>
          <w:tab w:val="left" w:pos="200"/>
          <w:tab w:val="right" w:pos="4780"/>
        </w:tabs>
        <w:rPr>
          <w:lang w:eastAsia="it-IT"/>
          <w14:ligatures w14:val="standard"/>
        </w:rPr>
      </w:pPr>
      <w:r>
        <w:rPr>
          <w:rFonts w:hint="eastAsia"/>
          <w:lang w:eastAsia="it-IT"/>
          <w14:ligatures w14:val="standard"/>
        </w:rPr>
        <w:t>Additionally, as most governments would suggest, the citizens (except those who are too young or working in places where wearing masks would be dangerous according to the workplace risk assessment) [9] wear face masks as an essential way to avoid</w:t>
      </w:r>
      <w:r>
        <w:rPr>
          <w:rFonts w:hint="eastAsia"/>
          <w:lang w:eastAsia="it-IT"/>
          <w14:ligatures w14:val="standard"/>
        </w:rPr>
        <w:t xml:space="preserve"> COVID-19 infection [10]. Wearing a face mask effectively protects the wearer and those around him or her, as a result of its capability to significantly reduce the inhalability and expelling potential of droplets, inhibiting direct and secondary infection</w:t>
      </w:r>
      <w:r>
        <w:rPr>
          <w:rFonts w:hint="eastAsia"/>
          <w:lang w:eastAsia="it-IT"/>
          <w14:ligatures w14:val="standard"/>
        </w:rPr>
        <w:t xml:space="preserve"> at the same time [9]. This fact reveals that when studying the spread of an epidemic, investigations of probability for the pathogen droplets being inhaled and re-expelled are necessary considerations.</w:t>
      </w:r>
    </w:p>
    <w:p w14:paraId="5C3DEE0F" w14:textId="77777777" w:rsidR="00DE2FBE" w:rsidRDefault="00921620">
      <w:pPr>
        <w:pStyle w:val="DisplayFormula"/>
        <w:tabs>
          <w:tab w:val="left" w:pos="200"/>
          <w:tab w:val="right" w:pos="4780"/>
        </w:tabs>
        <w:rPr>
          <w:lang w:eastAsia="zh-CN"/>
          <w14:ligatures w14:val="standard"/>
        </w:rPr>
      </w:pPr>
      <w:r>
        <w:rPr>
          <w:rFonts w:hint="eastAsia"/>
          <w:lang w:eastAsia="zh-CN"/>
          <w14:ligatures w14:val="standard"/>
        </w:rPr>
        <w:t>Based on the idea of exploring the fundamental elemen</w:t>
      </w:r>
      <w:r>
        <w:rPr>
          <w:rFonts w:hint="eastAsia"/>
          <w:lang w:eastAsia="zh-CN"/>
          <w14:ligatures w14:val="standard"/>
        </w:rPr>
        <w:t>ts determining the condition of a pandemic being contagious through pathogen-bearing droplets such as COVID-19, this work investigated the velocity of sneeze ejecta leaving the nasal cavity and the spread-distance of these particles, the inhalability and e</w:t>
      </w:r>
      <w:r>
        <w:rPr>
          <w:rFonts w:hint="eastAsia"/>
          <w:lang w:eastAsia="zh-CN"/>
          <w14:ligatures w14:val="standard"/>
        </w:rPr>
        <w:t>xpelling potential, and the velocity of the pathogen-containing droplets inside respiratory airways after being inhaled in the following three sections, respectively.</w:t>
      </w:r>
    </w:p>
    <w:p w14:paraId="4EE2A89D" w14:textId="77777777" w:rsidR="00DE2FBE" w:rsidRDefault="00921620">
      <w:pPr>
        <w:pStyle w:val="Head1"/>
        <w:spacing w:before="380"/>
        <w:ind w:left="0" w:firstLine="0"/>
        <w:rPr>
          <w:color w:val="FF0000"/>
          <w:lang w:eastAsia="zh-CN"/>
          <w14:ligatures w14:val="standard"/>
        </w:rPr>
      </w:pPr>
      <w:r>
        <w:rPr>
          <w:rFonts w:eastAsia="宋体" w:hint="eastAsia"/>
          <w:lang w:eastAsia="zh-CN"/>
          <w14:ligatures w14:val="standard"/>
        </w:rPr>
        <w:t>2</w:t>
      </w:r>
      <w:r>
        <w:rPr>
          <w14:ligatures w14:val="standard"/>
        </w:rPr>
        <w:t> </w:t>
      </w:r>
      <w:r>
        <w:rPr>
          <w:rFonts w:eastAsia="宋体" w:hint="eastAsia"/>
          <w:lang w:eastAsia="zh-CN"/>
          <w14:ligatures w14:val="standard"/>
        </w:rPr>
        <w:t>Velocity and Spread Distance of Sneeze Ejecta after Exhalation</w:t>
      </w:r>
    </w:p>
    <w:p w14:paraId="686B6FD7" w14:textId="77777777" w:rsidR="00DE2FBE" w:rsidRDefault="00921620">
      <w:pPr>
        <w:pStyle w:val="DisplayFormula"/>
        <w:tabs>
          <w:tab w:val="left" w:pos="200"/>
          <w:tab w:val="right" w:pos="4780"/>
        </w:tabs>
        <w:rPr>
          <w:lang w:eastAsia="it-IT"/>
          <w14:ligatures w14:val="standard"/>
        </w:rPr>
      </w:pPr>
      <w:r>
        <w:rPr>
          <w:rFonts w:hint="eastAsia"/>
          <w:lang w:eastAsia="it-IT"/>
          <w14:ligatures w14:val="standard"/>
        </w:rPr>
        <w:t>Considering the conditio</w:t>
      </w:r>
      <w:r>
        <w:rPr>
          <w:rFonts w:hint="eastAsia"/>
          <w:lang w:eastAsia="it-IT"/>
          <w14:ligatures w14:val="standard"/>
        </w:rPr>
        <w:t>n of the pathogen-containing particles as soon as they leave the nasal or oral cavities of the infected person, a model was generated that represents their trajectories, which is influenced by the initial horizontal and vertical velocities  and , respectiv</w:t>
      </w:r>
      <w:r>
        <w:rPr>
          <w:rFonts w:hint="eastAsia"/>
          <w:lang w:eastAsia="it-IT"/>
          <w14:ligatures w14:val="standard"/>
        </w:rPr>
        <w:t>ely. The velocities are presented in Figure 1.</w:t>
      </w:r>
    </w:p>
    <w:p w14:paraId="7CAE7F04" w14:textId="77777777" w:rsidR="00DE2FBE" w:rsidRDefault="00DE2FBE">
      <w:pPr>
        <w:pStyle w:val="DisplayFormula"/>
        <w:tabs>
          <w:tab w:val="left" w:pos="200"/>
          <w:tab w:val="right" w:pos="4780"/>
        </w:tabs>
        <w:rPr>
          <w:lang w:eastAsia="zh-CN"/>
          <w14:ligatures w14:val="standard"/>
        </w:rPr>
      </w:pPr>
    </w:p>
    <w:p w14:paraId="4D4BBC94" w14:textId="77777777" w:rsidR="00DE2FBE" w:rsidRDefault="00921620">
      <w:pPr>
        <w:pStyle w:val="DisplayFormula"/>
        <w:tabs>
          <w:tab w:val="left" w:pos="200"/>
          <w:tab w:val="right" w:pos="4780"/>
        </w:tabs>
        <w:rPr>
          <w:lang w:eastAsia="zh-CN"/>
          <w14:ligatures w14:val="standard"/>
        </w:rPr>
      </w:pPr>
      <w:r>
        <w:rPr>
          <w:rFonts w:hint="eastAsia"/>
          <w:noProof/>
          <w:lang w:eastAsia="zh-CN"/>
          <w14:ligatures w14:val="standard"/>
        </w:rPr>
        <w:lastRenderedPageBreak/>
        <w:drawing>
          <wp:inline distT="0" distB="0" distL="0" distR="0" wp14:anchorId="4FDEFC1A" wp14:editId="387A63A3">
            <wp:extent cx="3061335" cy="1849120"/>
            <wp:effectExtent l="0" t="0" r="1905" b="1016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61335" cy="1849120"/>
                    </a:xfrm>
                    <a:prstGeom prst="rect">
                      <a:avLst/>
                    </a:prstGeom>
                    <a:noFill/>
                    <a:ln>
                      <a:noFill/>
                    </a:ln>
                  </pic:spPr>
                </pic:pic>
              </a:graphicData>
            </a:graphic>
          </wp:inline>
        </w:drawing>
      </w:r>
    </w:p>
    <w:p w14:paraId="6D8E6AFB" w14:textId="77777777" w:rsidR="00DE2FBE" w:rsidRDefault="00921620">
      <w:pPr>
        <w:pStyle w:val="FigureCaption"/>
        <w:rPr>
          <w:rFonts w:eastAsia="PMingLiU" w:cs="Arial"/>
          <w14:ligatures w14:val="standard"/>
        </w:rPr>
      </w:pPr>
      <w:r>
        <w:rPr>
          <w:rFonts w:eastAsia="PMingLiU" w:cs="Arial"/>
          <w14:ligatures w14:val="standard"/>
        </w:rPr>
        <w:t>Figure 1: Free body diagram illustrating the initial condition of a droplet after exhalation</w:t>
      </w:r>
    </w:p>
    <w:p w14:paraId="0BAB0AA2" w14:textId="77777777" w:rsidR="00DE2FBE" w:rsidRDefault="00921620">
      <w:pPr>
        <w:pStyle w:val="FigureCaption"/>
        <w:jc w:val="left"/>
        <w:rPr>
          <w:rFonts w:eastAsia="Times New Roman"/>
          <w:b w:val="0"/>
          <w:szCs w:val="18"/>
          <w:lang w:eastAsia="ja-JP"/>
          <w14:ligatures w14:val="standard"/>
        </w:rPr>
      </w:pPr>
      <w:r>
        <w:rPr>
          <w:rFonts w:eastAsia="Times New Roman"/>
          <w:b w:val="0"/>
          <w:szCs w:val="18"/>
          <w:lang w:eastAsia="ja-JP"/>
          <w14:ligatures w14:val="standard"/>
        </w:rPr>
        <w:t xml:space="preserve">The graph is presented in a Cartesian plane </w:t>
      </w:r>
      <m:oMath>
        <m:d>
          <m:dPr>
            <m:ctrlPr>
              <w:rPr>
                <w:rFonts w:ascii="Cambria Math" w:eastAsia="Times New Roman" w:hAnsi="Cambria Math"/>
                <w:b w:val="0"/>
                <w:szCs w:val="18"/>
                <w:lang w:eastAsia="ja-JP"/>
                <w14:ligatures w14:val="standard"/>
              </w:rPr>
            </m:ctrlPr>
          </m:dPr>
          <m:e>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x</m:t>
                </m:r>
              </m:e>
              <m:sub>
                <m:r>
                  <m:rPr>
                    <m:sty m:val="b"/>
                  </m:rPr>
                  <w:rPr>
                    <w:rFonts w:ascii="Cambria Math" w:eastAsia="Times New Roman" w:hAnsi="Cambria Math"/>
                    <w:szCs w:val="18"/>
                    <w:lang w:eastAsia="ja-JP"/>
                    <w14:ligatures w14:val="standard"/>
                  </w:rPr>
                  <m:t>0</m:t>
                </m:r>
              </m:sub>
            </m:sSub>
            <m:r>
              <m:rPr>
                <m:sty m:val="b"/>
              </m:rPr>
              <w:rPr>
                <w:rFonts w:ascii="Cambria Math" w:eastAsia="Times New Roman" w:hAnsi="Cambria Math"/>
                <w:szCs w:val="18"/>
                <w:lang w:eastAsia="ja-JP"/>
                <w14:ligatures w14:val="standard"/>
              </w:rPr>
              <m:t>,</m:t>
            </m:r>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y</m:t>
                </m:r>
              </m:e>
              <m:sub>
                <m:r>
                  <m:rPr>
                    <m:sty m:val="b"/>
                  </m:rPr>
                  <w:rPr>
                    <w:rFonts w:ascii="Cambria Math" w:eastAsia="Times New Roman" w:hAnsi="Cambria Math"/>
                    <w:szCs w:val="18"/>
                    <w:lang w:eastAsia="ja-JP"/>
                    <w14:ligatures w14:val="standard"/>
                  </w:rPr>
                  <m:t>0</m:t>
                </m:r>
              </m:sub>
            </m:sSub>
          </m:e>
        </m:d>
      </m:oMath>
      <w:r>
        <w:rPr>
          <w:rFonts w:eastAsia="Times New Roman"/>
          <w:b w:val="0"/>
          <w:szCs w:val="18"/>
          <w:lang w:eastAsia="ja-JP"/>
          <w14:ligatures w14:val="standard"/>
        </w:rPr>
        <w:t xml:space="preserve">. The initial velocities in the x and y direction are </w:t>
      </w:r>
      <m:oMath>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v</m:t>
            </m:r>
          </m:e>
          <m:sub>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x</m:t>
                </m:r>
              </m:e>
              <m:sub>
                <m:r>
                  <m:rPr>
                    <m:sty m:val="b"/>
                  </m:rPr>
                  <w:rPr>
                    <w:rFonts w:ascii="Cambria Math" w:eastAsia="Times New Roman" w:hAnsi="Cambria Math"/>
                    <w:szCs w:val="18"/>
                    <w:lang w:eastAsia="ja-JP"/>
                    <w14:ligatures w14:val="standard"/>
                  </w:rPr>
                  <m:t>0</m:t>
                </m:r>
              </m:sub>
            </m:sSub>
          </m:sub>
        </m:sSub>
      </m:oMath>
      <w:r>
        <w:rPr>
          <w:rFonts w:eastAsia="Times New Roman"/>
          <w:b w:val="0"/>
          <w:szCs w:val="18"/>
          <w:lang w:eastAsia="ja-JP"/>
          <w14:ligatures w14:val="standard"/>
        </w:rPr>
        <w:t xml:space="preserve"> and </w:t>
      </w:r>
      <m:oMath>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v</m:t>
            </m:r>
          </m:e>
          <m:sub>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y</m:t>
                </m:r>
              </m:e>
              <m:sub>
                <m:r>
                  <m:rPr>
                    <m:sty m:val="b"/>
                  </m:rPr>
                  <w:rPr>
                    <w:rFonts w:ascii="Cambria Math" w:eastAsia="Times New Roman" w:hAnsi="Cambria Math"/>
                    <w:szCs w:val="18"/>
                    <w:lang w:eastAsia="ja-JP"/>
                    <w14:ligatures w14:val="standard"/>
                  </w:rPr>
                  <m:t>0</m:t>
                </m:r>
              </m:sub>
            </m:sSub>
          </m:sub>
        </m:sSub>
      </m:oMath>
      <w:r>
        <w:rPr>
          <w:rFonts w:eastAsia="Times New Roman"/>
          <w:b w:val="0"/>
          <w:szCs w:val="18"/>
          <w:lang w:eastAsia="ja-JP"/>
          <w14:ligatures w14:val="standard"/>
        </w:rPr>
        <w:t xml:space="preserve">; together, they produce the net initial velocity </w:t>
      </w:r>
      <m:oMath>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v</m:t>
            </m:r>
          </m:e>
          <m:sub>
            <m:r>
              <m:rPr>
                <m:sty m:val="b"/>
              </m:rPr>
              <w:rPr>
                <w:rFonts w:ascii="Cambria Math" w:eastAsia="Times New Roman" w:hAnsi="Cambria Math"/>
                <w:szCs w:val="18"/>
                <w:lang w:eastAsia="ja-JP"/>
                <w14:ligatures w14:val="standard"/>
              </w:rPr>
              <m:t>0</m:t>
            </m:r>
          </m:sub>
        </m:sSub>
        <m:r>
          <m:rPr>
            <m:sty m:val="b"/>
          </m:rPr>
          <w:rPr>
            <w:rFonts w:ascii="Cambria Math" w:eastAsia="Times New Roman" w:hAnsi="Cambria Math"/>
            <w:szCs w:val="18"/>
            <w:lang w:eastAsia="ja-JP"/>
            <w14:ligatures w14:val="standard"/>
          </w:rPr>
          <m:t>=</m:t>
        </m:r>
        <m:rad>
          <m:radPr>
            <m:degHide m:val="1"/>
            <m:ctrlPr>
              <w:rPr>
                <w:rFonts w:ascii="Cambria Math" w:eastAsia="Times New Roman" w:hAnsi="Cambria Math"/>
                <w:b w:val="0"/>
                <w:szCs w:val="18"/>
                <w:lang w:eastAsia="ja-JP"/>
                <w14:ligatures w14:val="standard"/>
              </w:rPr>
            </m:ctrlPr>
          </m:radPr>
          <m:deg/>
          <m:e>
            <m:sSubSup>
              <m:sSubSupPr>
                <m:ctrlPr>
                  <w:rPr>
                    <w:rFonts w:ascii="Cambria Math" w:eastAsia="Times New Roman" w:hAnsi="Cambria Math"/>
                    <w:b w:val="0"/>
                    <w:szCs w:val="18"/>
                    <w:lang w:eastAsia="ja-JP"/>
                    <w14:ligatures w14:val="standard"/>
                  </w:rPr>
                </m:ctrlPr>
              </m:sSubSupPr>
              <m:e>
                <m:r>
                  <m:rPr>
                    <m:sty m:val="b"/>
                  </m:rPr>
                  <w:rPr>
                    <w:rFonts w:ascii="Cambria Math" w:eastAsia="Times New Roman" w:hAnsi="Cambria Math"/>
                    <w:szCs w:val="18"/>
                    <w:lang w:eastAsia="ja-JP"/>
                    <w14:ligatures w14:val="standard"/>
                  </w:rPr>
                  <m:t>v</m:t>
                </m:r>
              </m:e>
              <m:sub>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x</m:t>
                    </m:r>
                  </m:e>
                  <m:sub>
                    <m:r>
                      <m:rPr>
                        <m:sty m:val="b"/>
                      </m:rPr>
                      <w:rPr>
                        <w:rFonts w:ascii="Cambria Math" w:eastAsia="Times New Roman" w:hAnsi="Cambria Math"/>
                        <w:szCs w:val="18"/>
                        <w:lang w:eastAsia="ja-JP"/>
                        <w14:ligatures w14:val="standard"/>
                      </w:rPr>
                      <m:t>0</m:t>
                    </m:r>
                  </m:sub>
                </m:sSub>
              </m:sub>
              <m:sup>
                <m:r>
                  <m:rPr>
                    <m:sty m:val="b"/>
                  </m:rPr>
                  <w:rPr>
                    <w:rFonts w:ascii="Cambria Math" w:eastAsia="Times New Roman" w:hAnsi="Cambria Math"/>
                    <w:szCs w:val="18"/>
                    <w:lang w:eastAsia="ja-JP"/>
                    <w14:ligatures w14:val="standard"/>
                  </w:rPr>
                  <m:t>2</m:t>
                </m:r>
              </m:sup>
            </m:sSubSup>
            <m:r>
              <m:rPr>
                <m:sty m:val="b"/>
              </m:rPr>
              <w:rPr>
                <w:rFonts w:ascii="Cambria Math" w:eastAsia="Times New Roman" w:hAnsi="Cambria Math"/>
                <w:szCs w:val="18"/>
                <w:lang w:eastAsia="ja-JP"/>
                <w14:ligatures w14:val="standard"/>
              </w:rPr>
              <m:t>+</m:t>
            </m:r>
            <m:sSubSup>
              <m:sSubSupPr>
                <m:ctrlPr>
                  <w:rPr>
                    <w:rFonts w:ascii="Cambria Math" w:eastAsia="Times New Roman" w:hAnsi="Cambria Math"/>
                    <w:b w:val="0"/>
                    <w:szCs w:val="18"/>
                    <w:lang w:eastAsia="ja-JP"/>
                    <w14:ligatures w14:val="standard"/>
                  </w:rPr>
                </m:ctrlPr>
              </m:sSubSupPr>
              <m:e>
                <m:r>
                  <m:rPr>
                    <m:sty m:val="b"/>
                  </m:rPr>
                  <w:rPr>
                    <w:rFonts w:ascii="Cambria Math" w:eastAsia="Times New Roman" w:hAnsi="Cambria Math"/>
                    <w:szCs w:val="18"/>
                    <w:lang w:eastAsia="ja-JP"/>
                    <w14:ligatures w14:val="standard"/>
                  </w:rPr>
                  <m:t>v</m:t>
                </m:r>
              </m:e>
              <m:sub>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y</m:t>
                    </m:r>
                  </m:e>
                  <m:sub>
                    <m:r>
                      <m:rPr>
                        <m:sty m:val="b"/>
                      </m:rPr>
                      <w:rPr>
                        <w:rFonts w:ascii="Cambria Math" w:eastAsia="Times New Roman" w:hAnsi="Cambria Math"/>
                        <w:szCs w:val="18"/>
                        <w:lang w:eastAsia="ja-JP"/>
                        <w14:ligatures w14:val="standard"/>
                      </w:rPr>
                      <m:t>0</m:t>
                    </m:r>
                  </m:sub>
                </m:sSub>
              </m:sub>
              <m:sup>
                <m:r>
                  <m:rPr>
                    <m:sty m:val="b"/>
                  </m:rPr>
                  <w:rPr>
                    <w:rFonts w:ascii="Cambria Math" w:eastAsia="Times New Roman" w:hAnsi="Cambria Math"/>
                    <w:szCs w:val="18"/>
                    <w:lang w:eastAsia="ja-JP"/>
                    <w14:ligatures w14:val="standard"/>
                  </w:rPr>
                  <m:t>2</m:t>
                </m:r>
              </m:sup>
            </m:sSubSup>
          </m:e>
        </m:rad>
      </m:oMath>
      <w:r>
        <w:rPr>
          <w:rFonts w:eastAsia="Times New Roman"/>
          <w:b w:val="0"/>
          <w:szCs w:val="18"/>
          <w:lang w:eastAsia="ja-JP"/>
          <w14:ligatures w14:val="standard"/>
        </w:rPr>
        <w:t xml:space="preserve">. Also presented in the graph is the gravitational acceleration, </w:t>
      </w:r>
      <m:oMath>
        <m:r>
          <m:rPr>
            <m:sty m:val="b"/>
          </m:rPr>
          <w:rPr>
            <w:rFonts w:ascii="Cambria Math" w:eastAsia="Times New Roman" w:hAnsi="Cambria Math"/>
            <w:szCs w:val="18"/>
            <w:lang w:eastAsia="ja-JP"/>
            <w14:ligatures w14:val="standard"/>
          </w:rPr>
          <m:t>g</m:t>
        </m:r>
      </m:oMath>
      <w:r>
        <w:rPr>
          <w:rFonts w:eastAsia="Times New Roman"/>
          <w:b w:val="0"/>
          <w:szCs w:val="18"/>
          <w:lang w:eastAsia="ja-JP"/>
          <w14:ligatures w14:val="standard"/>
        </w:rPr>
        <w:t>, which is in the y direction.</w:t>
      </w:r>
    </w:p>
    <w:p w14:paraId="3BC3AE9C" w14:textId="77777777" w:rsidR="00DE2FBE" w:rsidRDefault="00921620">
      <w:pPr>
        <w:pStyle w:val="FigureCaption"/>
        <w:jc w:val="left"/>
        <w:rPr>
          <w:rFonts w:eastAsia="Times New Roman"/>
          <w:b w:val="0"/>
          <w:szCs w:val="18"/>
          <w:lang w:eastAsia="ja-JP"/>
          <w14:ligatures w14:val="standard"/>
        </w:rPr>
      </w:pPr>
      <w:r>
        <w:rPr>
          <w:rFonts w:eastAsia="Times New Roman"/>
          <w:b w:val="0"/>
          <w:szCs w:val="18"/>
          <w:lang w:eastAsia="ja-JP"/>
          <w14:ligatures w14:val="standard"/>
        </w:rPr>
        <w:t xml:space="preserve">At time </w:t>
      </w:r>
      <m:oMath>
        <m:r>
          <m:rPr>
            <m:sty m:val="b"/>
          </m:rPr>
          <w:rPr>
            <w:rFonts w:ascii="Cambria Math" w:eastAsia="Times New Roman" w:hAnsi="Cambria Math"/>
            <w:szCs w:val="18"/>
            <w:lang w:eastAsia="ja-JP"/>
            <w14:ligatures w14:val="standard"/>
          </w:rPr>
          <m:t>t</m:t>
        </m:r>
        <m:r>
          <m:rPr>
            <m:sty m:val="b"/>
          </m:rPr>
          <w:rPr>
            <w:rFonts w:ascii="Cambria Math" w:eastAsia="Times New Roman" w:hAnsi="Cambria Math"/>
            <w:szCs w:val="18"/>
            <w:lang w:eastAsia="ja-JP"/>
            <w14:ligatures w14:val="standard"/>
          </w:rPr>
          <m:t>=</m:t>
        </m:r>
        <m:r>
          <m:rPr>
            <m:sty m:val="b"/>
          </m:rPr>
          <w:rPr>
            <w:rFonts w:ascii="Cambria Math" w:eastAsia="Times New Roman" w:hAnsi="Cambria Math"/>
            <w:szCs w:val="18"/>
            <w:lang w:eastAsia="ja-JP"/>
            <w14:ligatures w14:val="standard"/>
          </w:rPr>
          <m:t>0</m:t>
        </m:r>
      </m:oMath>
      <w:r>
        <w:rPr>
          <w:rFonts w:eastAsia="Times New Roman"/>
          <w:b w:val="0"/>
          <w:szCs w:val="18"/>
          <w:lang w:eastAsia="ja-JP"/>
          <w14:ligatures w14:val="standard"/>
        </w:rPr>
        <w:t>, the motion of the particle can be described using the follow</w:t>
      </w:r>
      <w:r>
        <w:rPr>
          <w:rFonts w:eastAsia="Times New Roman"/>
          <w:b w:val="0"/>
          <w:szCs w:val="18"/>
          <w:lang w:eastAsia="ja-JP"/>
          <w14:ligatures w14:val="standard"/>
        </w:rPr>
        <w:t>ing equations:</w:t>
      </w:r>
    </w:p>
    <w:p w14:paraId="5D0E74A1" w14:textId="77777777" w:rsidR="00DE2FBE" w:rsidRDefault="00921620">
      <w:pPr>
        <w:pStyle w:val="FigureCaption"/>
        <w:rPr>
          <w:rFonts w:eastAsia="Times New Roman"/>
          <w:b w:val="0"/>
          <w:szCs w:val="18"/>
          <w:lang w:eastAsia="zh-CN"/>
          <w14:ligatures w14:val="standard"/>
        </w:rPr>
      </w:pPr>
      <m:oMath>
        <m:acc>
          <m:accPr>
            <m:chr m:val="⃗"/>
            <m:ctrlPr>
              <w:rPr>
                <w:rFonts w:ascii="Cambria Math" w:eastAsia="Times New Roman" w:hAnsi="Cambria Math" w:hint="eastAsia"/>
                <w:b w:val="0"/>
                <w:szCs w:val="18"/>
                <w:lang w:eastAsia="zh-CN"/>
                <w14:ligatures w14:val="standard"/>
              </w:rPr>
            </m:ctrlPr>
          </m:accPr>
          <m:e>
            <m:r>
              <m:rPr>
                <m:sty m:val="b"/>
              </m:rPr>
              <w:rPr>
                <w:rFonts w:ascii="Cambria Math" w:eastAsia="Times New Roman" w:hAnsi="Cambria Math" w:hint="eastAsia"/>
                <w:szCs w:val="18"/>
                <w:lang w:eastAsia="zh-CN"/>
                <w14:ligatures w14:val="standard"/>
              </w:rPr>
              <m:t>v</m:t>
            </m:r>
          </m:e>
        </m:acc>
        <m:d>
          <m:dPr>
            <m:ctrlPr>
              <w:rPr>
                <w:rFonts w:ascii="Cambria Math" w:eastAsia="Times New Roman" w:hAnsi="Cambria Math" w:hint="eastAsia"/>
                <w:b w:val="0"/>
                <w:szCs w:val="18"/>
                <w:lang w:eastAsia="zh-CN"/>
                <w14:ligatures w14:val="standard"/>
              </w:rPr>
            </m:ctrlPr>
          </m:dPr>
          <m:e>
            <m:r>
              <m:rPr>
                <m:sty m:val="b"/>
              </m:rPr>
              <w:rPr>
                <w:rFonts w:ascii="Cambria Math" w:eastAsia="Times New Roman" w:hAnsi="Cambria Math" w:hint="eastAsia"/>
                <w:szCs w:val="18"/>
                <w:lang w:eastAsia="zh-CN"/>
                <w14:ligatures w14:val="standard"/>
              </w:rPr>
              <m:t>t</m:t>
            </m:r>
            <m:r>
              <m:rPr>
                <m:sty m:val="b"/>
              </m:rPr>
              <w:rPr>
                <w:rFonts w:ascii="Cambria Math" w:eastAsia="Times New Roman" w:hAnsi="Cambria Math" w:hint="eastAsia"/>
                <w:szCs w:val="18"/>
                <w:lang w:eastAsia="zh-CN"/>
                <w14:ligatures w14:val="standard"/>
              </w:rPr>
              <m:t>=</m:t>
            </m:r>
            <m:r>
              <m:rPr>
                <m:sty m:val="b"/>
              </m:rPr>
              <w:rPr>
                <w:rFonts w:ascii="Cambria Math" w:eastAsia="Times New Roman" w:hAnsi="Cambria Math" w:hint="eastAsia"/>
                <w:szCs w:val="18"/>
                <w:lang w:eastAsia="zh-CN"/>
                <w14:ligatures w14:val="standard"/>
              </w:rPr>
              <m:t>0</m:t>
            </m:r>
          </m:e>
        </m:d>
        <m:r>
          <m:rPr>
            <m:sty m:val="b"/>
          </m:rPr>
          <w:rPr>
            <w:rFonts w:ascii="Cambria Math" w:eastAsia="Times New Roman" w:hAnsi="Cambria Math" w:hint="eastAsia"/>
            <w:szCs w:val="18"/>
            <w:lang w:eastAsia="zh-CN"/>
            <w14:ligatures w14:val="standard"/>
          </w:rPr>
          <m:t>=</m:t>
        </m:r>
        <m:acc>
          <m:accPr>
            <m:chr m:val="⃗"/>
            <m:ctrlPr>
              <w:rPr>
                <w:rFonts w:ascii="Cambria Math" w:eastAsia="Times New Roman" w:hAnsi="Cambria Math" w:hint="eastAsia"/>
                <w:b w:val="0"/>
                <w:szCs w:val="18"/>
                <w:lang w:eastAsia="zh-CN"/>
                <w14:ligatures w14:val="standard"/>
              </w:rPr>
            </m:ctrlPr>
          </m:accPr>
          <m:e>
            <m:sSub>
              <m:sSubPr>
                <m:ctrlPr>
                  <w:rPr>
                    <w:rFonts w:ascii="Cambria Math" w:eastAsia="Times New Roman" w:hAnsi="Cambria Math" w:hint="eastAsia"/>
                    <w:b w:val="0"/>
                    <w:szCs w:val="18"/>
                    <w:lang w:eastAsia="zh-CN"/>
                    <w14:ligatures w14:val="standard"/>
                  </w:rPr>
                </m:ctrlPr>
              </m:sSubPr>
              <m:e>
                <m:r>
                  <m:rPr>
                    <m:sty m:val="b"/>
                  </m:rPr>
                  <w:rPr>
                    <w:rFonts w:ascii="Cambria Math" w:eastAsia="Times New Roman" w:hAnsi="Cambria Math" w:hint="eastAsia"/>
                    <w:szCs w:val="18"/>
                    <w:lang w:eastAsia="zh-CN"/>
                    <w14:ligatures w14:val="standard"/>
                  </w:rPr>
                  <m:t>v</m:t>
                </m:r>
              </m:e>
              <m:sub>
                <m:r>
                  <m:rPr>
                    <m:sty m:val="b"/>
                  </m:rPr>
                  <w:rPr>
                    <w:rFonts w:ascii="Cambria Math" w:eastAsia="Times New Roman" w:hAnsi="Cambria Math" w:hint="eastAsia"/>
                    <w:szCs w:val="18"/>
                    <w:lang w:eastAsia="zh-CN"/>
                    <w14:ligatures w14:val="standard"/>
                  </w:rPr>
                  <m:t>0</m:t>
                </m:r>
              </m:sub>
            </m:sSub>
          </m:e>
        </m:acc>
        <m:r>
          <m:rPr>
            <m:sty m:val="b"/>
          </m:rPr>
          <w:rPr>
            <w:rFonts w:ascii="Cambria Math" w:eastAsia="Times New Roman" w:hAnsi="Cambria Math" w:hint="eastAsia"/>
            <w:szCs w:val="18"/>
            <w:lang w:eastAsia="zh-CN"/>
            <w14:ligatures w14:val="standard"/>
          </w:rPr>
          <m:t>=</m:t>
        </m:r>
        <m:d>
          <m:dPr>
            <m:ctrlPr>
              <w:rPr>
                <w:rFonts w:ascii="Cambria Math" w:eastAsia="Times New Roman" w:hAnsi="Cambria Math" w:hint="eastAsia"/>
                <w:b w:val="0"/>
                <w:szCs w:val="18"/>
                <w:lang w:eastAsia="zh-CN"/>
                <w14:ligatures w14:val="standard"/>
              </w:rPr>
            </m:ctrlPr>
          </m:dPr>
          <m:e>
            <m:sSub>
              <m:sSubPr>
                <m:ctrlPr>
                  <w:rPr>
                    <w:rFonts w:ascii="Cambria Math" w:eastAsia="Times New Roman" w:hAnsi="Cambria Math" w:hint="eastAsia"/>
                    <w:b w:val="0"/>
                    <w:szCs w:val="18"/>
                    <w:lang w:eastAsia="zh-CN"/>
                    <w14:ligatures w14:val="standard"/>
                  </w:rPr>
                </m:ctrlPr>
              </m:sSubPr>
              <m:e>
                <m:r>
                  <m:rPr>
                    <m:sty m:val="b"/>
                  </m:rPr>
                  <w:rPr>
                    <w:rFonts w:ascii="Cambria Math" w:eastAsia="Times New Roman" w:hAnsi="Cambria Math" w:hint="eastAsia"/>
                    <w:szCs w:val="18"/>
                    <w:lang w:eastAsia="zh-CN"/>
                    <w14:ligatures w14:val="standard"/>
                  </w:rPr>
                  <m:t>x</m:t>
                </m:r>
              </m:e>
              <m:sub>
                <m:r>
                  <m:rPr>
                    <m:sty m:val="b"/>
                  </m:rPr>
                  <w:rPr>
                    <w:rFonts w:ascii="Cambria Math" w:eastAsia="Times New Roman" w:hAnsi="Cambria Math" w:hint="eastAsia"/>
                    <w:szCs w:val="18"/>
                    <w:lang w:eastAsia="zh-CN"/>
                    <w14:ligatures w14:val="standard"/>
                  </w:rPr>
                  <m:t>0</m:t>
                </m:r>
              </m:sub>
            </m:sSub>
            <m:r>
              <m:rPr>
                <m:sty m:val="b"/>
              </m:rPr>
              <w:rPr>
                <w:rFonts w:ascii="Cambria Math" w:eastAsia="Times New Roman" w:hAnsi="Cambria Math" w:hint="eastAsia"/>
                <w:szCs w:val="18"/>
                <w:lang w:eastAsia="zh-CN"/>
                <w14:ligatures w14:val="standard"/>
              </w:rPr>
              <m:t>,</m:t>
            </m:r>
            <m:sSub>
              <m:sSubPr>
                <m:ctrlPr>
                  <w:rPr>
                    <w:rFonts w:ascii="Cambria Math" w:eastAsia="Times New Roman" w:hAnsi="Cambria Math" w:hint="eastAsia"/>
                    <w:b w:val="0"/>
                    <w:szCs w:val="18"/>
                    <w:lang w:eastAsia="zh-CN"/>
                    <w14:ligatures w14:val="standard"/>
                  </w:rPr>
                </m:ctrlPr>
              </m:sSubPr>
              <m:e>
                <m:r>
                  <m:rPr>
                    <m:sty m:val="b"/>
                  </m:rPr>
                  <w:rPr>
                    <w:rFonts w:ascii="Cambria Math" w:eastAsia="Times New Roman" w:hAnsi="Cambria Math" w:hint="eastAsia"/>
                    <w:szCs w:val="18"/>
                    <w:lang w:eastAsia="zh-CN"/>
                    <w14:ligatures w14:val="standard"/>
                  </w:rPr>
                  <m:t>y</m:t>
                </m:r>
              </m:e>
              <m:sub>
                <m:r>
                  <m:rPr>
                    <m:sty m:val="b"/>
                  </m:rPr>
                  <w:rPr>
                    <w:rFonts w:ascii="Cambria Math" w:eastAsia="Times New Roman" w:hAnsi="Cambria Math" w:hint="eastAsia"/>
                    <w:szCs w:val="18"/>
                    <w:lang w:eastAsia="zh-CN"/>
                    <w14:ligatures w14:val="standard"/>
                  </w:rPr>
                  <m:t>0</m:t>
                </m:r>
              </m:sub>
            </m:sSub>
          </m:e>
        </m:d>
      </m:oMath>
      <w:r>
        <w:rPr>
          <w:rFonts w:eastAsia="Times New Roman" w:hAnsi="Cambria Math" w:hint="eastAsia"/>
          <w:b w:val="0"/>
          <w:szCs w:val="18"/>
          <w:lang w:eastAsia="zh-CN"/>
          <w14:ligatures w14:val="standard"/>
        </w:rPr>
        <w:t xml:space="preserve"> (1)</w:t>
      </w:r>
    </w:p>
    <w:p w14:paraId="0E9D3C27" w14:textId="77777777" w:rsidR="00DE2FBE" w:rsidRDefault="00921620">
      <w:pPr>
        <w:pStyle w:val="FigureCaption"/>
        <w:rPr>
          <w:rFonts w:eastAsia="宋体" w:hAnsi="Cambria Math"/>
          <w:b w:val="0"/>
          <w:szCs w:val="18"/>
          <w:lang w:eastAsia="zh-CN"/>
          <w14:ligatures w14:val="standard"/>
        </w:rPr>
      </w:pPr>
      <m:oMath>
        <m:f>
          <m:fPr>
            <m:ctrlPr>
              <w:rPr>
                <w:rFonts w:ascii="Cambria Math" w:eastAsia="Times New Roman" w:hAnsi="Cambria Math"/>
                <w:b w:val="0"/>
                <w:szCs w:val="18"/>
                <w:lang w:eastAsia="ja-JP"/>
                <w14:ligatures w14:val="standard"/>
              </w:rPr>
            </m:ctrlPr>
          </m:fPr>
          <m:num>
            <m:r>
              <m:rPr>
                <m:sty m:val="b"/>
              </m:rPr>
              <w:rPr>
                <w:rFonts w:ascii="Cambria Math" w:eastAsia="Times New Roman" w:hAnsi="Cambria Math"/>
                <w:szCs w:val="18"/>
                <w:lang w:eastAsia="ja-JP"/>
                <w14:ligatures w14:val="standard"/>
              </w:rPr>
              <m:t>d</m:t>
            </m:r>
          </m:num>
          <m:den>
            <m:r>
              <m:rPr>
                <m:sty m:val="b"/>
              </m:rPr>
              <w:rPr>
                <w:rFonts w:ascii="Cambria Math" w:eastAsia="Times New Roman" w:hAnsi="Cambria Math"/>
                <w:szCs w:val="18"/>
                <w:lang w:eastAsia="ja-JP"/>
                <w14:ligatures w14:val="standard"/>
              </w:rPr>
              <m:t>dt</m:t>
            </m:r>
          </m:den>
        </m:f>
        <m:r>
          <m:rPr>
            <m:sty m:val="b"/>
          </m:rPr>
          <w:rPr>
            <w:rFonts w:ascii="Cambria Math" w:eastAsia="Times New Roman" w:hAnsi="Cambria Math"/>
            <w:szCs w:val="18"/>
            <w:lang w:eastAsia="ja-JP"/>
            <w14:ligatures w14:val="standard"/>
          </w:rPr>
          <m:t>m</m:t>
        </m:r>
        <m:acc>
          <m:accPr>
            <m:chr m:val="⃗"/>
            <m:ctrlPr>
              <w:rPr>
                <w:rFonts w:ascii="Cambria Math" w:eastAsia="Times New Roman" w:hAnsi="Cambria Math"/>
                <w:b w:val="0"/>
                <w:szCs w:val="18"/>
                <w:lang w:eastAsia="ja-JP"/>
                <w14:ligatures w14:val="standard"/>
              </w:rPr>
            </m:ctrlPr>
          </m:accPr>
          <m:e>
            <m:r>
              <m:rPr>
                <m:sty m:val="b"/>
              </m:rPr>
              <w:rPr>
                <w:rFonts w:ascii="Cambria Math" w:eastAsia="Times New Roman" w:hAnsi="Cambria Math"/>
                <w:szCs w:val="18"/>
                <w:lang w:eastAsia="ja-JP"/>
                <w14:ligatures w14:val="standard"/>
              </w:rPr>
              <m:t>v</m:t>
            </m:r>
          </m:e>
        </m:acc>
        <m:r>
          <m:rPr>
            <m:sty m:val="b"/>
          </m:rPr>
          <w:rPr>
            <w:rFonts w:ascii="Cambria Math" w:eastAsia="Times New Roman" w:hAnsi="Cambria Math"/>
            <w:szCs w:val="18"/>
            <w:lang w:eastAsia="ja-JP"/>
            <w14:ligatures w14:val="standard"/>
          </w:rPr>
          <m:t>=</m:t>
        </m:r>
        <m:acc>
          <m:accPr>
            <m:chr m:val="⃗"/>
            <m:ctrlPr>
              <w:rPr>
                <w:rFonts w:ascii="Cambria Math" w:eastAsia="Times New Roman" w:hAnsi="Cambria Math"/>
                <w:b w:val="0"/>
                <w:szCs w:val="18"/>
                <w:lang w:eastAsia="ja-JP"/>
                <w14:ligatures w14:val="standard"/>
              </w:rPr>
            </m:ctrlPr>
          </m:accPr>
          <m:e>
            <m:r>
              <m:rPr>
                <m:sty m:val="b"/>
              </m:rPr>
              <w:rPr>
                <w:rFonts w:ascii="Cambria Math" w:eastAsia="Times New Roman" w:hAnsi="Cambria Math"/>
                <w:szCs w:val="18"/>
                <w:lang w:eastAsia="ja-JP"/>
                <w14:ligatures w14:val="standard"/>
              </w:rPr>
              <m:t>F</m:t>
            </m:r>
          </m:e>
        </m:acc>
        <m:r>
          <m:rPr>
            <m:sty m:val="b"/>
          </m:rPr>
          <w:rPr>
            <w:rFonts w:ascii="Cambria Math" w:eastAsia="Times New Roman" w:hAnsi="Cambria Math"/>
            <w:szCs w:val="18"/>
            <w:lang w:eastAsia="ja-JP"/>
            <w14:ligatures w14:val="standard"/>
          </w:rPr>
          <m:t>=</m:t>
        </m:r>
        <m:d>
          <m:dPr>
            <m:ctrlPr>
              <w:rPr>
                <w:rFonts w:ascii="Cambria Math" w:eastAsia="Times New Roman" w:hAnsi="Cambria Math"/>
                <w:b w:val="0"/>
                <w:szCs w:val="18"/>
                <w:lang w:eastAsia="ja-JP"/>
                <w14:ligatures w14:val="standard"/>
              </w:rPr>
            </m:ctrlPr>
          </m:dPr>
          <m:e>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F</m:t>
                </m:r>
              </m:e>
              <m:sub>
                <m:r>
                  <m:rPr>
                    <m:sty m:val="b"/>
                  </m:rPr>
                  <w:rPr>
                    <w:rFonts w:ascii="Cambria Math" w:eastAsia="Times New Roman" w:hAnsi="Cambria Math"/>
                    <w:szCs w:val="18"/>
                    <w:lang w:eastAsia="ja-JP"/>
                    <w14:ligatures w14:val="standard"/>
                  </w:rPr>
                  <m:t>x</m:t>
                </m:r>
              </m:sub>
            </m:sSub>
            <m:r>
              <m:rPr>
                <m:sty m:val="b"/>
              </m:rPr>
              <w:rPr>
                <w:rFonts w:ascii="Cambria Math" w:eastAsia="Times New Roman" w:hAnsi="Cambria Math"/>
                <w:szCs w:val="18"/>
                <w:lang w:eastAsia="ja-JP"/>
                <w14:ligatures w14:val="standard"/>
              </w:rPr>
              <m:t>,</m:t>
            </m:r>
            <m:sSub>
              <m:sSubPr>
                <m:ctrlPr>
                  <w:rPr>
                    <w:rFonts w:ascii="Cambria Math" w:eastAsia="Times New Roman" w:hAnsi="Cambria Math"/>
                    <w:b w:val="0"/>
                    <w:szCs w:val="18"/>
                    <w:lang w:eastAsia="ja-JP"/>
                    <w14:ligatures w14:val="standard"/>
                  </w:rPr>
                </m:ctrlPr>
              </m:sSubPr>
              <m:e>
                <m:r>
                  <m:rPr>
                    <m:sty m:val="b"/>
                  </m:rPr>
                  <w:rPr>
                    <w:rFonts w:ascii="Cambria Math" w:eastAsia="Times New Roman" w:hAnsi="Cambria Math"/>
                    <w:szCs w:val="18"/>
                    <w:lang w:eastAsia="ja-JP"/>
                    <w14:ligatures w14:val="standard"/>
                  </w:rPr>
                  <m:t>F</m:t>
                </m:r>
              </m:e>
              <m:sub>
                <m:r>
                  <m:rPr>
                    <m:sty m:val="b"/>
                  </m:rPr>
                  <w:rPr>
                    <w:rFonts w:ascii="Cambria Math" w:eastAsia="Times New Roman" w:hAnsi="Cambria Math"/>
                    <w:szCs w:val="18"/>
                    <w:lang w:eastAsia="ja-JP"/>
                    <w14:ligatures w14:val="standard"/>
                  </w:rPr>
                  <m:t>y</m:t>
                </m:r>
              </m:sub>
            </m:sSub>
          </m:e>
        </m:d>
      </m:oMath>
      <w:r>
        <w:rPr>
          <w:rFonts w:eastAsia="宋体" w:hAnsi="Cambria Math" w:hint="eastAsia"/>
          <w:b w:val="0"/>
          <w:szCs w:val="18"/>
          <w:lang w:eastAsia="zh-CN"/>
          <w14:ligatures w14:val="standard"/>
        </w:rPr>
        <w:t xml:space="preserve"> (2)</w:t>
      </w:r>
    </w:p>
    <w:p w14:paraId="41195AB7"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where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x</m:t>
            </m:r>
          </m:sub>
        </m:sSub>
      </m:oMath>
      <w:r>
        <w:rPr>
          <w:rFonts w:eastAsia="宋体" w:hAnsi="Cambria Math"/>
          <w:b w:val="0"/>
          <w:szCs w:val="18"/>
          <w:lang w:eastAsia="zh-CN"/>
          <w14:ligatures w14:val="standard"/>
        </w:rPr>
        <w:t xml:space="preserve"> and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y</m:t>
            </m:r>
          </m:sub>
        </m:sSub>
      </m:oMath>
      <w:r>
        <w:rPr>
          <w:rFonts w:eastAsia="宋体" w:hAnsi="Cambria Math"/>
          <w:b w:val="0"/>
          <w:szCs w:val="18"/>
          <w:lang w:eastAsia="zh-CN"/>
          <w14:ligatures w14:val="standard"/>
        </w:rPr>
        <w:t xml:space="preserve"> stand for the horizontal and vertical components of the net force acting on the particle. Knowing that the force acting in the x direction is the drag force from air resistance, we use stokes law to find (considering the droplet is an approximate sphere):</w:t>
      </w:r>
      <w:r>
        <w:rPr>
          <w:rFonts w:eastAsia="宋体" w:hAnsi="Cambria Math"/>
          <w:b w:val="0"/>
          <w:szCs w:val="18"/>
          <w:lang w:eastAsia="zh-CN"/>
          <w14:ligatures w14:val="standard"/>
        </w:rPr>
        <w:t xml:space="preserve"> [11]</w:t>
      </w:r>
    </w:p>
    <w:p w14:paraId="04BA0151"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x</m:t>
            </m:r>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D</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6πμR</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oMath>
      <w:r>
        <w:rPr>
          <w:rFonts w:eastAsia="宋体" w:hAnsi="Cambria Math" w:hint="eastAsia"/>
          <w:b w:val="0"/>
          <w:szCs w:val="18"/>
          <w:lang w:eastAsia="zh-CN"/>
          <w14:ligatures w14:val="standard"/>
        </w:rPr>
        <w:t xml:space="preserve"> (3)</w:t>
      </w:r>
    </w:p>
    <w:p w14:paraId="6ED123F0"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in which </w:t>
      </w:r>
      <m:oMath>
        <m:r>
          <m:rPr>
            <m:sty m:val="b"/>
          </m:rPr>
          <w:rPr>
            <w:rFonts w:ascii="Cambria Math" w:eastAsia="宋体" w:hAnsi="Cambria Math"/>
            <w:szCs w:val="18"/>
            <w:lang w:eastAsia="zh-CN"/>
            <w14:ligatures w14:val="standard"/>
          </w:rPr>
          <m:t>η</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87</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10</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5</m:t>
            </m:r>
          </m:sup>
        </m:sSup>
        <m:r>
          <m:rPr>
            <m:nor/>
          </m:rPr>
          <w:rPr>
            <w:rFonts w:ascii="Cambria Math" w:eastAsia="宋体" w:hAnsi="Cambria Math"/>
            <w:b w:val="0"/>
            <w:szCs w:val="18"/>
            <w:lang w:eastAsia="zh-CN"/>
            <w14:ligatures w14:val="standard"/>
          </w:rPr>
          <m:t>Pa⋅s</m:t>
        </m:r>
      </m:oMath>
      <w:r>
        <w:rPr>
          <w:rFonts w:eastAsia="宋体" w:hAnsi="Cambria Math"/>
          <w:b w:val="0"/>
          <w:szCs w:val="18"/>
          <w:lang w:eastAsia="zh-CN"/>
          <w14:ligatures w14:val="standard"/>
        </w:rPr>
        <w:t xml:space="preserve"> stands for the viscosity of the air surrounding the droplets [12]. As an example, we will set </w:t>
      </w:r>
      <m:oMath>
        <m:r>
          <m:rPr>
            <m:sty m:val="b"/>
          </m:rPr>
          <w:rPr>
            <w:rFonts w:ascii="Cambria Math" w:eastAsia="宋体" w:hAnsi="Cambria Math"/>
            <w:szCs w:val="18"/>
            <w:lang w:eastAsia="zh-CN"/>
            <w14:ligatures w14:val="standard"/>
          </w:rPr>
          <m:t>R</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5</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10</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m:t>
            </m:r>
          </m:sup>
        </m:sSup>
        <m:r>
          <m:rPr>
            <m:nor/>
          </m:rPr>
          <w:rPr>
            <w:rFonts w:ascii="Cambria Math" w:eastAsia="宋体" w:hAnsi="Cambria Math"/>
            <w:b w:val="0"/>
            <w:szCs w:val="18"/>
            <w:lang w:eastAsia="zh-CN"/>
            <w14:ligatures w14:val="standard"/>
          </w:rPr>
          <m:t>m</m:t>
        </m:r>
      </m:oMath>
      <w:r>
        <w:rPr>
          <w:rFonts w:eastAsia="宋体" w:hAnsi="Cambria Math"/>
          <w:b w:val="0"/>
          <w:szCs w:val="18"/>
          <w:lang w:eastAsia="zh-CN"/>
          <w14:ligatures w14:val="standard"/>
        </w:rPr>
        <w:t xml:space="preserve"> [2]. Using Newton</w:t>
      </w:r>
      <w:r>
        <w:rPr>
          <w:rFonts w:eastAsia="宋体" w:hAnsi="Cambria Math"/>
          <w:b w:val="0"/>
          <w:szCs w:val="18"/>
          <w:lang w:eastAsia="zh-CN"/>
          <w14:ligatures w14:val="standard"/>
        </w:rPr>
        <w:t>’</w:t>
      </w:r>
      <w:r>
        <w:rPr>
          <w:rFonts w:eastAsia="宋体" w:hAnsi="Cambria Math"/>
          <w:b w:val="0"/>
          <w:szCs w:val="18"/>
          <w:lang w:eastAsia="zh-CN"/>
          <w14:ligatures w14:val="standard"/>
        </w:rPr>
        <w:t>s Second Law, we have that:</w:t>
      </w:r>
    </w:p>
    <w:p w14:paraId="685CB222"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x</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m</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a</m:t>
            </m:r>
          </m:e>
          <m:sub>
            <m:r>
              <m:rPr>
                <m:sty m:val="b"/>
              </m:rPr>
              <w:rPr>
                <w:rFonts w:ascii="Cambria Math" w:eastAsia="宋体" w:hAnsi="Cambria Math"/>
                <w:szCs w:val="18"/>
                <w:lang w:eastAsia="zh-CN"/>
                <w14:ligatures w14:val="standard"/>
              </w:rPr>
              <m:t>x</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m</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6πη</m:t>
        </m:r>
        <m:r>
          <m:rPr>
            <m:sty m:val="b"/>
          </m:rPr>
          <w:rPr>
            <w:rFonts w:ascii="Cambria Math" w:eastAsia="宋体" w:hAnsi="Cambria Math"/>
            <w:szCs w:val="18"/>
            <w:lang w:eastAsia="zh-CN"/>
            <w14:ligatures w14:val="standard"/>
          </w:rPr>
          <m:t>R</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oMath>
      <w:r>
        <w:rPr>
          <w:rFonts w:eastAsia="宋体" w:hAnsi="Cambria Math" w:hint="eastAsia"/>
          <w:b w:val="0"/>
          <w:szCs w:val="18"/>
          <w:lang w:eastAsia="zh-CN"/>
          <w14:ligatures w14:val="standard"/>
        </w:rPr>
        <w:t xml:space="preserve"> (4)</w:t>
      </w:r>
    </w:p>
    <w:p w14:paraId="472ABD9C"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where </w:t>
      </w:r>
      <m:oMath>
        <m:r>
          <m:rPr>
            <m:sty m:val="b"/>
          </m:rPr>
          <w:rPr>
            <w:rFonts w:ascii="Cambria Math" w:eastAsia="宋体" w:hAnsi="Cambria Math"/>
            <w:szCs w:val="18"/>
            <w:lang w:eastAsia="zh-CN"/>
            <w14:ligatures w14:val="standard"/>
          </w:rPr>
          <m:t>m</m:t>
        </m:r>
      </m:oMath>
      <w:r>
        <w:rPr>
          <w:rFonts w:eastAsia="宋体" w:hAnsi="Cambria Math"/>
          <w:b w:val="0"/>
          <w:szCs w:val="18"/>
          <w:lang w:eastAsia="zh-CN"/>
          <w14:ligatures w14:val="standard"/>
        </w:rPr>
        <w:t xml:space="preserve"> is the mass of the droplets which we assume remains constant since we are neglecting evaporation.</w:t>
      </w:r>
    </w:p>
    <w:p w14:paraId="4DB8DBCB"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Similarly, since the particles feel both a gravitational force and a drag force in the </w:t>
      </w:r>
      <m:oMath>
        <m:r>
          <m:rPr>
            <m:sty m:val="b"/>
          </m:rPr>
          <w:rPr>
            <w:rFonts w:ascii="Cambria Math" w:eastAsia="宋体" w:hAnsi="Cambria Math"/>
            <w:szCs w:val="18"/>
            <w:lang w:eastAsia="zh-CN"/>
            <w14:ligatures w14:val="standard"/>
          </w:rPr>
          <m:t>y</m:t>
        </m:r>
      </m:oMath>
      <w:r>
        <w:rPr>
          <w:rFonts w:eastAsia="宋体" w:hAnsi="Cambria Math"/>
          <w:b w:val="0"/>
          <w:szCs w:val="18"/>
          <w:lang w:eastAsia="zh-CN"/>
          <w14:ligatures w14:val="standard"/>
        </w:rPr>
        <w:t xml:space="preserve"> direction, the vertical net force can thus be re</w:t>
      </w:r>
      <w:r>
        <w:rPr>
          <w:rFonts w:eastAsia="宋体" w:hAnsi="Cambria Math"/>
          <w:b w:val="0"/>
          <w:szCs w:val="18"/>
          <w:lang w:eastAsia="zh-CN"/>
          <w14:ligatures w14:val="standard"/>
        </w:rPr>
        <w:t>presented by:</w:t>
      </w:r>
    </w:p>
    <w:p w14:paraId="47D4D795"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F</m:t>
            </m:r>
          </m:e>
          <m:sub>
            <m:r>
              <m:rPr>
                <m:sty m:val="b"/>
              </m:rPr>
              <w:rPr>
                <w:rFonts w:ascii="Cambria Math" w:eastAsia="宋体" w:hAnsi="Cambria Math"/>
                <w:szCs w:val="18"/>
                <w:lang w:eastAsia="zh-CN"/>
                <w14:ligatures w14:val="standard"/>
              </w:rPr>
              <m:t>y</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mg</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6πηR</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oMath>
      <w:r>
        <w:rPr>
          <w:rFonts w:eastAsia="宋体" w:hAnsi="Cambria Math" w:hint="eastAsia"/>
          <w:b w:val="0"/>
          <w:szCs w:val="18"/>
          <w:lang w:eastAsia="zh-CN"/>
          <w14:ligatures w14:val="standard"/>
        </w:rPr>
        <w:t xml:space="preserve"> (5)</w:t>
      </w:r>
    </w:p>
    <w:p w14:paraId="4B5F4AFE"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Assuming the droplets are spherical, their mass can be calculated as:</w:t>
      </w:r>
    </w:p>
    <w:p w14:paraId="21CCC047"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m</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ΔρV</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Δρ</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4π</m:t>
            </m:r>
          </m:num>
          <m:den>
            <m:r>
              <m:rPr>
                <m:sty m:val="b"/>
              </m:rPr>
              <w:rPr>
                <w:rFonts w:ascii="Cambria Math" w:eastAsia="宋体" w:hAnsi="Cambria Math"/>
                <w:szCs w:val="18"/>
                <w:lang w:eastAsia="zh-CN"/>
                <w14:ligatures w14:val="standard"/>
              </w:rPr>
              <m:t>3</m:t>
            </m:r>
          </m:den>
        </m:f>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R</m:t>
            </m:r>
          </m:e>
          <m:sup>
            <m:r>
              <m:rPr>
                <m:sty m:val="b"/>
              </m:rPr>
              <w:rPr>
                <w:rFonts w:ascii="Cambria Math" w:eastAsia="宋体" w:hAnsi="Cambria Math"/>
                <w:szCs w:val="18"/>
                <w:lang w:eastAsia="zh-CN"/>
                <w14:ligatures w14:val="standard"/>
              </w:rPr>
              <m:t>3</m:t>
            </m:r>
          </m:sup>
        </m:sSup>
      </m:oMath>
      <w:r>
        <w:rPr>
          <w:rFonts w:eastAsia="宋体" w:hAnsi="Cambria Math" w:hint="eastAsia"/>
          <w:b w:val="0"/>
          <w:szCs w:val="18"/>
          <w:lang w:eastAsia="zh-CN"/>
          <w14:ligatures w14:val="standard"/>
        </w:rPr>
        <w:t xml:space="preserve"> (6)</w:t>
      </w:r>
    </w:p>
    <w:p w14:paraId="46F91AA4"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in which </w:t>
      </w:r>
      <m:oMath>
        <m:r>
          <m:rPr>
            <m:sty m:val="b"/>
          </m:rPr>
          <w:rPr>
            <w:rFonts w:ascii="Cambria Math" w:eastAsia="宋体" w:hAnsi="Cambria Math"/>
            <w:szCs w:val="18"/>
            <w:lang w:eastAsia="zh-CN"/>
            <w14:ligatures w14:val="standard"/>
          </w:rPr>
          <m:t>m</m:t>
        </m:r>
      </m:oMath>
      <w:r>
        <w:rPr>
          <w:rFonts w:eastAsia="宋体" w:hAnsi="Cambria Math"/>
          <w:b w:val="0"/>
          <w:szCs w:val="18"/>
          <w:lang w:eastAsia="zh-CN"/>
          <w14:ligatures w14:val="standard"/>
        </w:rPr>
        <w:t xml:space="preserve"> and </w:t>
      </w:r>
      <m:oMath>
        <m:r>
          <m:rPr>
            <m:sty m:val="b"/>
          </m:rPr>
          <w:rPr>
            <w:rFonts w:ascii="Cambria Math" w:eastAsia="宋体" w:hAnsi="Cambria Math"/>
            <w:szCs w:val="18"/>
            <w:lang w:eastAsia="zh-CN"/>
            <w14:ligatures w14:val="standard"/>
          </w:rPr>
          <m:t>V</m:t>
        </m:r>
      </m:oMath>
      <w:r>
        <w:rPr>
          <w:rFonts w:eastAsia="宋体" w:hAnsi="Cambria Math"/>
          <w:b w:val="0"/>
          <w:szCs w:val="18"/>
          <w:lang w:eastAsia="zh-CN"/>
          <w14:ligatures w14:val="standard"/>
        </w:rPr>
        <w:t xml:space="preserve"> represent the mass and volume of the droplets, while </w:t>
      </w:r>
      <m:oMath>
        <m:r>
          <m:rPr>
            <m:sty m:val="b"/>
          </m:rPr>
          <w:rPr>
            <w:rFonts w:ascii="Cambria Math" w:eastAsia="宋体" w:hAnsi="Cambria Math"/>
            <w:szCs w:val="18"/>
            <w:lang w:eastAsia="zh-CN"/>
            <w14:ligatures w14:val="standard"/>
          </w:rPr>
          <m:t>Δρ</m:t>
        </m:r>
      </m:oMath>
      <w:r>
        <w:rPr>
          <w:rFonts w:eastAsia="宋体" w:hAnsi="Cambria Math"/>
          <w:b w:val="0"/>
          <w:szCs w:val="18"/>
          <w:lang w:eastAsia="zh-CN"/>
          <w14:ligatures w14:val="standard"/>
        </w:rPr>
        <w:t xml:space="preserve"> represents the difference between the density of the fluid and the air, which can be calculated based on the following equation:</w:t>
      </w:r>
    </w:p>
    <w:p w14:paraId="5D7FDDEB"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Δρ</m:t>
        </m:r>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ρ</m:t>
            </m:r>
          </m:e>
          <m:sub>
            <m:r>
              <m:rPr>
                <m:nor/>
              </m:rPr>
              <w:rPr>
                <w:rFonts w:ascii="Cambria Math" w:eastAsia="宋体" w:hAnsi="Cambria Math"/>
                <w:b w:val="0"/>
                <w:szCs w:val="18"/>
                <w:lang w:eastAsia="zh-CN"/>
                <w14:ligatures w14:val="standard"/>
              </w:rPr>
              <m:t>liquid</m:t>
            </m:r>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ρ</m:t>
            </m:r>
          </m:e>
          <m:sub>
            <m:r>
              <m:rPr>
                <m:nor/>
              </m:rPr>
              <w:rPr>
                <w:rFonts w:ascii="Cambria Math" w:eastAsia="宋体" w:hAnsi="Cambria Math"/>
                <w:b w:val="0"/>
                <w:szCs w:val="18"/>
                <w:lang w:eastAsia="zh-CN"/>
                <w14:ligatures w14:val="standard"/>
              </w:rPr>
              <m:t>air</m:t>
            </m:r>
          </m:sub>
        </m:sSub>
      </m:oMath>
      <w:r>
        <w:rPr>
          <w:rFonts w:eastAsia="宋体" w:hAnsi="Cambria Math" w:hint="eastAsia"/>
          <w:b w:val="0"/>
          <w:szCs w:val="18"/>
          <w:lang w:eastAsia="zh-CN"/>
          <w14:ligatures w14:val="standard"/>
        </w:rPr>
        <w:t xml:space="preserve"> (7)</w:t>
      </w:r>
    </w:p>
    <w:p w14:paraId="0D716022"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Combining Equations 6 as well as 7 and </w:t>
      </w:r>
      <w:r>
        <w:rPr>
          <w:rFonts w:eastAsia="宋体" w:hAnsi="Cambria Math"/>
          <w:b w:val="0"/>
          <w:szCs w:val="18"/>
          <w:lang w:eastAsia="zh-CN"/>
          <w14:ligatures w14:val="standard"/>
        </w:rPr>
        <w:t>using the resulting equation for Equation 4, the following result can be found:</w:t>
      </w:r>
    </w:p>
    <w:p w14:paraId="5181B112"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9η</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num>
          <m:den>
            <m:r>
              <m:rPr>
                <m:sty m:val="b"/>
              </m:rPr>
              <w:rPr>
                <w:rFonts w:ascii="Cambria Math" w:eastAsia="宋体" w:hAnsi="Cambria Math"/>
                <w:szCs w:val="18"/>
                <w:lang w:eastAsia="zh-CN"/>
                <w14:ligatures w14:val="standard"/>
              </w:rPr>
              <m:t>2RΔρ</m:t>
            </m:r>
          </m:den>
        </m:f>
      </m:oMath>
      <w:r>
        <w:rPr>
          <w:rFonts w:eastAsia="宋体" w:hAnsi="Cambria Math" w:hint="eastAsia"/>
          <w:b w:val="0"/>
          <w:szCs w:val="18"/>
          <w:lang w:eastAsia="zh-CN"/>
          <w14:ligatures w14:val="standard"/>
        </w:rPr>
        <w:t xml:space="preserve">  (8)</w:t>
      </w:r>
    </w:p>
    <w:p w14:paraId="7772ECA2"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For simplicity, set:</w:t>
      </w:r>
    </w:p>
    <w:p w14:paraId="0EECEEAD"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9η</m:t>
            </m:r>
          </m:num>
          <m:den>
            <m:r>
              <m:rPr>
                <m:sty m:val="b"/>
              </m:rPr>
              <w:rPr>
                <w:rFonts w:ascii="Cambria Math" w:eastAsia="宋体" w:hAnsi="Cambria Math"/>
                <w:szCs w:val="18"/>
                <w:lang w:eastAsia="zh-CN"/>
                <w14:ligatures w14:val="standard"/>
              </w:rPr>
              <m:t>2RΔρ</m:t>
            </m:r>
          </m:den>
        </m:f>
        <m:r>
          <m:rPr>
            <m:sty m:val="b"/>
          </m:rPr>
          <w:rPr>
            <w:rFonts w:ascii="Cambria Math" w:eastAsia="宋体" w:hAnsi="Cambria Math"/>
            <w:szCs w:val="18"/>
            <w:lang w:eastAsia="zh-CN"/>
            <w14:ligatures w14:val="standard"/>
          </w:rPr>
          <m:t xml:space="preserve">= </m:t>
        </m:r>
        <m:r>
          <m:rPr>
            <m:sty m:val="b"/>
          </m:rPr>
          <w:rPr>
            <w:rFonts w:ascii="Cambria Math" w:eastAsia="宋体" w:hAnsi="Cambria Math"/>
            <w:szCs w:val="18"/>
            <w:lang w:eastAsia="zh-CN"/>
            <w14:ligatures w14:val="standard"/>
          </w:rPr>
          <m:t>β</m:t>
        </m:r>
      </m:oMath>
      <w:r>
        <w:rPr>
          <w:rFonts w:eastAsia="宋体" w:hAnsi="Cambria Math" w:hint="eastAsia"/>
          <w:b w:val="0"/>
          <w:szCs w:val="18"/>
          <w:lang w:eastAsia="zh-CN"/>
          <w14:ligatures w14:val="standard"/>
        </w:rPr>
        <w:t xml:space="preserve"> (9)</w:t>
      </w:r>
    </w:p>
    <w:p w14:paraId="328D2503"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so that Equation 8 can be re-written into the following form:</w:t>
      </w:r>
    </w:p>
    <w:p w14:paraId="6BD1A679"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oMath>
      <w:r>
        <w:rPr>
          <w:rFonts w:eastAsia="宋体" w:hAnsi="Cambria Math" w:hint="eastAsia"/>
          <w:b w:val="0"/>
          <w:szCs w:val="18"/>
          <w:lang w:eastAsia="zh-CN"/>
          <w14:ligatures w14:val="standard"/>
        </w:rPr>
        <w:t xml:space="preserve"> (10)</w:t>
      </w:r>
    </w:p>
    <w:p w14:paraId="64EC6D9C"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Knowing that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oMath>
      <w:r>
        <w:rPr>
          <w:rFonts w:eastAsia="宋体" w:hAnsi="Cambria Math"/>
          <w:b w:val="0"/>
          <w:szCs w:val="18"/>
          <w:lang w:eastAsia="zh-CN"/>
          <w14:ligatures w14:val="standard"/>
        </w:rPr>
        <w:t xml:space="preserve"> represents the initial horizontal velocity, which means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oMath>
      <w:r>
        <w:rPr>
          <w:rFonts w:eastAsia="宋体" w:hAnsi="Cambria Math"/>
          <w:b w:val="0"/>
          <w:szCs w:val="18"/>
          <w:lang w:eastAsia="zh-CN"/>
          <w14:ligatures w14:val="standard"/>
        </w:rPr>
        <w:t>, Equation 10 can be solved to yield:</w:t>
      </w:r>
    </w:p>
    <w:p w14:paraId="5D35EB09"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oMath>
      <w:r>
        <w:rPr>
          <w:rFonts w:eastAsia="宋体" w:hAnsi="Cambria Math" w:hint="eastAsia"/>
          <w:b w:val="0"/>
          <w:szCs w:val="18"/>
          <w:lang w:eastAsia="zh-CN"/>
          <w14:ligatures w14:val="standard"/>
        </w:rPr>
        <w:t xml:space="preserve"> (11)</w:t>
      </w:r>
    </w:p>
    <w:p w14:paraId="7886B1A6"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Similarly, repeating the process in the y direction, Newton</w:t>
      </w:r>
      <w:r>
        <w:rPr>
          <w:rFonts w:eastAsia="宋体" w:hAnsi="Cambria Math"/>
          <w:b w:val="0"/>
          <w:szCs w:val="18"/>
          <w:lang w:eastAsia="zh-CN"/>
          <w14:ligatures w14:val="standard"/>
        </w:rPr>
        <w:t>’</w:t>
      </w:r>
      <w:r>
        <w:rPr>
          <w:rFonts w:eastAsia="宋体" w:hAnsi="Cambria Math"/>
          <w:b w:val="0"/>
          <w:szCs w:val="18"/>
          <w:lang w:eastAsia="zh-CN"/>
          <w14:ligatures w14:val="standard"/>
        </w:rPr>
        <w:t xml:space="preserve">s second law for motion in the </w:t>
      </w:r>
      <m:oMath>
        <m:r>
          <m:rPr>
            <m:sty m:val="b"/>
          </m:rPr>
          <w:rPr>
            <w:rFonts w:ascii="Cambria Math" w:eastAsia="宋体" w:hAnsi="Cambria Math"/>
            <w:szCs w:val="18"/>
            <w:lang w:eastAsia="zh-CN"/>
            <w14:ligatures w14:val="standard"/>
          </w:rPr>
          <m:t>y</m:t>
        </m:r>
      </m:oMath>
      <w:r>
        <w:rPr>
          <w:rFonts w:eastAsia="宋体" w:hAnsi="Cambria Math"/>
          <w:b w:val="0"/>
          <w:szCs w:val="18"/>
          <w:lang w:eastAsia="zh-CN"/>
          <w14:ligatures w14:val="standard"/>
        </w:rPr>
        <w:t xml:space="preserve"> direction is:</w:t>
      </w:r>
    </w:p>
    <w:p w14:paraId="625A3765"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m:t>
            </m:r>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mg</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6πηR</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oMath>
      <w:r>
        <w:rPr>
          <w:rFonts w:eastAsia="宋体" w:hAnsi="Cambria Math" w:hint="eastAsia"/>
          <w:b w:val="0"/>
          <w:szCs w:val="18"/>
          <w:lang w:eastAsia="zh-CN"/>
          <w14:ligatures w14:val="standard"/>
        </w:rPr>
        <w:t xml:space="preserve"> (12)</w:t>
      </w:r>
    </w:p>
    <w:p w14:paraId="3A0C14E7"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which can be further restructured using </w:t>
      </w:r>
      <m:oMath>
        <m:r>
          <m:rPr>
            <m:sty m:val="b"/>
          </m:rPr>
          <w:rPr>
            <w:rFonts w:ascii="Cambria Math" w:eastAsia="宋体" w:hAnsi="Cambria Math"/>
            <w:szCs w:val="18"/>
            <w:lang w:eastAsia="zh-CN"/>
            <w14:ligatures w14:val="standard"/>
          </w:rPr>
          <m:t>β</m:t>
        </m:r>
      </m:oMath>
      <w:r>
        <w:rPr>
          <w:rFonts w:eastAsia="宋体" w:hAnsi="Cambria Math"/>
          <w:b w:val="0"/>
          <w:szCs w:val="18"/>
          <w:lang w:eastAsia="zh-CN"/>
          <w14:ligatures w14:val="standard"/>
        </w:rPr>
        <w:t xml:space="preserve"> to give:</w:t>
      </w:r>
    </w:p>
    <w:p w14:paraId="7C8ABB61"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g</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6πηR</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num>
          <m:den>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4π</m:t>
                </m:r>
              </m:num>
              <m:den>
                <m:r>
                  <m:rPr>
                    <m:sty m:val="b"/>
                  </m:rPr>
                  <w:rPr>
                    <w:rFonts w:ascii="Cambria Math" w:eastAsia="宋体" w:hAnsi="Cambria Math"/>
                    <w:szCs w:val="18"/>
                    <w:lang w:eastAsia="zh-CN"/>
                    <w14:ligatures w14:val="standard"/>
                  </w:rPr>
                  <m:t>3</m:t>
                </m:r>
              </m:den>
            </m:f>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r</m:t>
                </m:r>
              </m:e>
              <m:sup>
                <m:r>
                  <m:rPr>
                    <m:sty m:val="b"/>
                  </m:rPr>
                  <w:rPr>
                    <w:rFonts w:ascii="Cambria Math" w:eastAsia="宋体" w:hAnsi="Cambria Math"/>
                    <w:szCs w:val="18"/>
                    <w:lang w:eastAsia="zh-CN"/>
                    <w14:ligatures w14:val="standard"/>
                  </w:rPr>
                  <m:t>3</m:t>
                </m:r>
              </m:sup>
            </m:sSup>
            <m:r>
              <m:rPr>
                <m:sty m:val="b"/>
              </m:rPr>
              <w:rPr>
                <w:rFonts w:ascii="Cambria Math" w:eastAsia="宋体" w:hAnsi="Cambria Math"/>
                <w:szCs w:val="18"/>
                <w:lang w:eastAsia="zh-CN"/>
                <w14:ligatures w14:val="standard"/>
              </w:rPr>
              <m:t>Δρ</m:t>
            </m:r>
          </m:den>
        </m:f>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g</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oMath>
      <w:r>
        <w:rPr>
          <w:rFonts w:eastAsia="宋体" w:hAnsi="Cambria Math" w:hint="eastAsia"/>
          <w:b w:val="0"/>
          <w:szCs w:val="18"/>
          <w:lang w:eastAsia="zh-CN"/>
          <w14:ligatures w14:val="standard"/>
        </w:rPr>
        <w:t xml:space="preserve"> (13)</w:t>
      </w:r>
    </w:p>
    <w:p w14:paraId="714373CB"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Knowing that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oMath>
      <w:r>
        <w:rPr>
          <w:rFonts w:eastAsia="宋体" w:hAnsi="Cambria Math"/>
          <w:b w:val="0"/>
          <w:szCs w:val="18"/>
          <w:lang w:eastAsia="zh-CN"/>
          <w14:ligatures w14:val="standard"/>
        </w:rPr>
        <w:t xml:space="preserve"> (similar to the horizontal portion), Equation 13 can be solved to give:</w:t>
      </w:r>
    </w:p>
    <w:p w14:paraId="43BE20D1"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g</m:t>
        </m:r>
        <m:nary>
          <m:naryPr>
            <m:ctrlPr>
              <w:rPr>
                <w:rFonts w:ascii="Cambria Math" w:eastAsia="宋体" w:hAnsi="Cambria Math"/>
                <w:b w:val="0"/>
                <w:szCs w:val="18"/>
                <w:lang w:eastAsia="zh-CN"/>
                <w14:ligatures w14:val="standard"/>
              </w:rPr>
            </m:ctrlPr>
          </m:naryPr>
          <m:sub>
            <m:r>
              <m:rPr>
                <m:sty m:val="b"/>
              </m:rPr>
              <w:rPr>
                <w:rFonts w:ascii="Cambria Math" w:eastAsia="宋体" w:hAnsi="Cambria Math"/>
                <w:szCs w:val="18"/>
                <w:lang w:eastAsia="zh-CN"/>
                <w14:ligatures w14:val="standard"/>
              </w:rPr>
              <m:t>0</m:t>
            </m:r>
          </m:sub>
          <m:sup>
            <m:r>
              <m:rPr>
                <m:sty m:val="b"/>
              </m:rPr>
              <w:rPr>
                <w:rFonts w:ascii="Cambria Math" w:eastAsia="宋体" w:hAnsi="Cambria Math"/>
                <w:szCs w:val="18"/>
                <w:lang w:eastAsia="zh-CN"/>
                <w14:ligatures w14:val="standard"/>
              </w:rPr>
              <m:t>t</m:t>
            </m:r>
          </m:sup>
          <m:e>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β</m:t>
                </m:r>
              </m:sup>
            </m:sSup>
          </m:e>
        </m:nary>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t</m:t>
            </m:r>
          </m:e>
          <m:sup>
            <m:r>
              <m:rPr>
                <m:sty m:val="b"/>
              </m:rPr>
              <w:rPr>
                <w:rFonts w:ascii="Cambria Math" w:eastAsia="宋体" w:hAnsi="Cambria Math"/>
                <w:szCs w:val="18"/>
                <w:lang w:eastAsia="zh-CN"/>
                <w14:ligatures w14:val="standard"/>
              </w:rPr>
              <m:t>'</m:t>
            </m:r>
          </m:sup>
        </m:sSup>
        <m:r>
          <m:rPr>
            <m:sty m:val="b"/>
          </m:rPr>
          <w:rPr>
            <w:rFonts w:ascii="Cambria Math" w:eastAsia="宋体" w:hAnsi="Cambria Math"/>
            <w:szCs w:val="18"/>
            <w:lang w:eastAsia="zh-CN"/>
            <w14:ligatures w14:val="standard"/>
          </w:rPr>
          <m:t>d</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t</m:t>
            </m:r>
          </m:e>
          <m:sup>
            <m:r>
              <m:rPr>
                <m:sty m:val="b"/>
              </m:rPr>
              <w:rPr>
                <w:rFonts w:ascii="Cambria Math" w:eastAsia="宋体" w:hAnsi="Cambria Math"/>
                <w:szCs w:val="18"/>
                <w:lang w:eastAsia="zh-CN"/>
                <w14:ligatures w14:val="standard"/>
              </w:rPr>
              <m:t>'</m:t>
            </m:r>
          </m:sup>
        </m:sSup>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r>
              <m:rPr>
                <m:sty m:val="b"/>
              </m:rPr>
              <w:rPr>
                <w:rFonts w:ascii="Cambria Math" w:eastAsia="宋体" w:hAnsi="Cambria Math"/>
                <w:szCs w:val="18"/>
                <w:lang w:eastAsia="zh-CN"/>
                <w14:ligatures w14:val="standard"/>
              </w:rPr>
              <m:t>β</m:t>
            </m:r>
          </m:den>
        </m:f>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e>
        </m:d>
      </m:oMath>
      <w:r>
        <w:rPr>
          <w:rFonts w:eastAsia="宋体" w:hAnsi="Cambria Math" w:hint="eastAsia"/>
          <w:b w:val="0"/>
          <w:szCs w:val="18"/>
          <w:lang w:eastAsia="zh-CN"/>
          <w14:ligatures w14:val="standard"/>
        </w:rPr>
        <w:t xml:space="preserve"> (14)</w:t>
      </w:r>
    </w:p>
    <w:p w14:paraId="6FFDC552"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Based on Equations 11 and 14, two equations that model the velocity and time relationship on x and y directions, the function relating displacement with time on both directions can be calculated. St</w:t>
      </w:r>
      <w:r>
        <w:rPr>
          <w:rFonts w:eastAsia="宋体" w:hAnsi="Cambria Math"/>
          <w:b w:val="0"/>
          <w:szCs w:val="18"/>
          <w:lang w:eastAsia="zh-CN"/>
          <w14:ligatures w14:val="standard"/>
        </w:rPr>
        <w:t>arting with the x direction, we have that:</w:t>
      </w:r>
    </w:p>
    <w:p w14:paraId="7587BAFE" w14:textId="77777777" w:rsidR="00DE2FBE" w:rsidRDefault="00921620">
      <w:pPr>
        <w:pStyle w:val="FigureCaption"/>
        <w:rPr>
          <w:rFonts w:eastAsia="宋体" w:hAnsi="Cambria Math"/>
          <w:b w:val="0"/>
          <w:szCs w:val="18"/>
          <w:lang w:eastAsia="zh-CN"/>
          <w14:ligatures w14:val="standard"/>
        </w:rPr>
      </w:pP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dx</m:t>
            </m:r>
          </m:num>
          <m:den>
            <m:r>
              <m:rPr>
                <m:sty m:val="b"/>
              </m:rPr>
              <w:rPr>
                <w:rFonts w:ascii="Cambria Math" w:eastAsia="宋体" w:hAnsi="Cambria Math"/>
                <w:szCs w:val="18"/>
                <w:lang w:eastAsia="zh-CN"/>
                <w14:ligatures w14:val="standard"/>
              </w:rPr>
              <m:t>dt</m:t>
            </m:r>
          </m:den>
        </m:f>
      </m:oMath>
      <w:r>
        <w:rPr>
          <w:rFonts w:eastAsia="宋体" w:hAnsi="Cambria Math" w:hint="eastAsia"/>
          <w:b w:val="0"/>
          <w:szCs w:val="18"/>
          <w:lang w:eastAsia="zh-CN"/>
          <w14:ligatures w14:val="standard"/>
        </w:rPr>
        <w:t xml:space="preserve"> (15)</w:t>
      </w:r>
    </w:p>
    <w:p w14:paraId="731DAB2A"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and we take the origin of the droplet</w:t>
      </w:r>
      <w:r>
        <w:rPr>
          <w:rFonts w:eastAsia="宋体" w:hAnsi="Cambria Math"/>
          <w:b w:val="0"/>
          <w:szCs w:val="18"/>
          <w:lang w:eastAsia="zh-CN"/>
          <w14:ligatures w14:val="standard"/>
        </w:rPr>
        <w:t>’</w:t>
      </w:r>
      <w:r>
        <w:rPr>
          <w:rFonts w:eastAsia="宋体" w:hAnsi="Cambria Math"/>
          <w:b w:val="0"/>
          <w:szCs w:val="18"/>
          <w:lang w:eastAsia="zh-CN"/>
          <w14:ligatures w14:val="standard"/>
        </w:rPr>
        <w:t>s trajectory at the patient</w:t>
      </w:r>
      <w:r>
        <w:rPr>
          <w:rFonts w:eastAsia="宋体" w:hAnsi="Cambria Math"/>
          <w:b w:val="0"/>
          <w:szCs w:val="18"/>
          <w:lang w:eastAsia="zh-CN"/>
          <w14:ligatures w14:val="standard"/>
        </w:rPr>
        <w:t>’</w:t>
      </w:r>
      <w:r>
        <w:rPr>
          <w:rFonts w:eastAsia="宋体" w:hAnsi="Cambria Math"/>
          <w:b w:val="0"/>
          <w:szCs w:val="18"/>
          <w:lang w:eastAsia="zh-CN"/>
          <w14:ligatures w14:val="standard"/>
        </w:rPr>
        <w:t xml:space="preserve">s nose, in which case </w:t>
      </w:r>
    </w:p>
    <w:p w14:paraId="543C6510"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the initial horizontal position is </w:t>
      </w:r>
      <m:oMath>
        <m:r>
          <m:rPr>
            <m:sty m:val="b"/>
          </m:rPr>
          <w:rPr>
            <w:rFonts w:ascii="Cambria Math" w:eastAsia="宋体" w:hAnsi="Cambria Math"/>
            <w:szCs w:val="18"/>
            <w:lang w:eastAsia="zh-CN"/>
            <w14:ligatures w14:val="standard"/>
          </w:rPr>
          <m:t>x</m:t>
        </m:r>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oMath>
      <w:r>
        <w:rPr>
          <w:rFonts w:eastAsia="宋体" w:hAnsi="Cambria Math"/>
          <w:b w:val="0"/>
          <w:szCs w:val="18"/>
          <w:lang w:eastAsia="zh-CN"/>
          <w14:ligatures w14:val="standard"/>
        </w:rPr>
        <w:t xml:space="preserve"> and the initial vertical position is the heig</w:t>
      </w:r>
      <w:r>
        <w:rPr>
          <w:rFonts w:eastAsia="宋体" w:hAnsi="Cambria Math"/>
          <w:b w:val="0"/>
          <w:szCs w:val="18"/>
          <w:lang w:eastAsia="zh-CN"/>
          <w14:ligatures w14:val="standard"/>
        </w:rPr>
        <w:t>ht of the person</w:t>
      </w:r>
      <w:r>
        <w:rPr>
          <w:rFonts w:eastAsia="宋体" w:hAnsi="Cambria Math"/>
          <w:b w:val="0"/>
          <w:szCs w:val="18"/>
          <w:lang w:eastAsia="zh-CN"/>
          <w14:ligatures w14:val="standard"/>
        </w:rPr>
        <w:t>’</w:t>
      </w:r>
      <w:r>
        <w:rPr>
          <w:rFonts w:eastAsia="宋体" w:hAnsi="Cambria Math"/>
          <w:b w:val="0"/>
          <w:szCs w:val="18"/>
          <w:lang w:eastAsia="zh-CN"/>
          <w14:ligatures w14:val="standard"/>
        </w:rPr>
        <w:t xml:space="preserve">s nose </w:t>
      </w:r>
      <m:oMath>
        <m:r>
          <m:rPr>
            <m:sty m:val="b"/>
          </m:rPr>
          <w:rPr>
            <w:rFonts w:ascii="Cambria Math" w:eastAsia="宋体" w:hAnsi="Cambria Math"/>
            <w:szCs w:val="18"/>
            <w:lang w:eastAsia="zh-CN"/>
            <w14:ligatures w14:val="standard"/>
          </w:rPr>
          <m:t>y</m:t>
        </m:r>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h</m:t>
        </m:r>
      </m:oMath>
      <w:r>
        <w:rPr>
          <w:rFonts w:eastAsia="宋体" w:hAnsi="Cambria Math"/>
          <w:b w:val="0"/>
          <w:szCs w:val="18"/>
          <w:lang w:eastAsia="zh-CN"/>
          <w14:ligatures w14:val="standard"/>
        </w:rPr>
        <w:t>:</w:t>
      </w:r>
    </w:p>
    <w:p w14:paraId="2BFE0BED"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x</m:t>
        </m:r>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(16)</w:t>
      </w:r>
    </w:p>
    <w:p w14:paraId="4C1C5944"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y</m:t>
        </m:r>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h</m:t>
        </m:r>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(17)</w:t>
      </w:r>
    </w:p>
    <w:p w14:paraId="76995B31"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Equation 15 can be then solved to obtain the horizontal position as a function of time:</w:t>
      </w:r>
    </w:p>
    <w:p w14:paraId="744C70AA"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x</m:t>
        </m:r>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e>
        </m:d>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num>
          <m:den>
            <m:r>
              <m:rPr>
                <m:sty m:val="b"/>
              </m:rPr>
              <w:rPr>
                <w:rFonts w:ascii="Cambria Math" w:eastAsia="宋体" w:hAnsi="Cambria Math"/>
                <w:szCs w:val="18"/>
                <w:lang w:eastAsia="zh-CN"/>
                <w14:ligatures w14:val="standard"/>
              </w:rPr>
              <m:t>β</m:t>
            </m:r>
          </m:den>
        </m:f>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sSubSup>
              <m:sSubSupPr>
                <m:ctrlPr>
                  <w:rPr>
                    <w:rFonts w:ascii="Cambria Math" w:eastAsia="宋体" w:hAnsi="Cambria Math"/>
                    <w:b w:val="0"/>
                    <w:szCs w:val="18"/>
                    <w:lang w:eastAsia="zh-CN"/>
                    <w14:ligatures w14:val="standard"/>
                  </w:rPr>
                </m:ctrlPr>
              </m:sSubSupPr>
              <m:e>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d>
                  <m:dPr>
                    <m:begChr m:val=""/>
                    <m:endChr m:val="|"/>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m:t>
                    </m:r>
                  </m:e>
                </m:d>
              </m:e>
              <m:sub>
                <m:r>
                  <m:rPr>
                    <m:sty m:val="b"/>
                  </m:rPr>
                  <w:rPr>
                    <w:rFonts w:ascii="Cambria Math" w:eastAsia="宋体" w:hAnsi="Cambria Math"/>
                    <w:szCs w:val="18"/>
                    <w:lang w:eastAsia="zh-CN"/>
                    <w14:ligatures w14:val="standard"/>
                  </w:rPr>
                  <m:t>0</m:t>
                </m:r>
              </m:sub>
              <m:sup>
                <m:r>
                  <m:rPr>
                    <m:sty m:val="b"/>
                  </m:rPr>
                  <w:rPr>
                    <w:rFonts w:ascii="Cambria Math" w:eastAsia="宋体" w:hAnsi="Cambria Math"/>
                    <w:szCs w:val="18"/>
                    <w:lang w:eastAsia="zh-CN"/>
                    <w14:ligatures w14:val="standard"/>
                  </w:rPr>
                  <m:t>t</m:t>
                </m:r>
              </m:sup>
            </m:sSubSup>
          </m:sup>
        </m:sSup>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2RΔρ</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num>
          <m:den>
            <m:r>
              <m:rPr>
                <m:sty m:val="b"/>
              </m:rPr>
              <w:rPr>
                <w:rFonts w:ascii="Cambria Math" w:eastAsia="宋体" w:hAnsi="Cambria Math"/>
                <w:szCs w:val="18"/>
                <w:lang w:eastAsia="zh-CN"/>
                <w14:ligatures w14:val="standard"/>
              </w:rPr>
              <m:t>9η</m:t>
            </m:r>
          </m:den>
        </m:f>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9η</m:t>
                    </m:r>
                  </m:num>
                  <m:den>
                    <m:r>
                      <m:rPr>
                        <m:sty m:val="b"/>
                      </m:rPr>
                      <w:rPr>
                        <w:rFonts w:ascii="Cambria Math" w:eastAsia="宋体" w:hAnsi="Cambria Math"/>
                        <w:szCs w:val="18"/>
                        <w:lang w:eastAsia="zh-CN"/>
                        <w14:ligatures w14:val="standard"/>
                      </w:rPr>
                      <m:t>2RΔρ</m:t>
                    </m:r>
                  </m:den>
                </m:f>
                <m:r>
                  <m:rPr>
                    <m:sty m:val="b"/>
                  </m:rPr>
                  <w:rPr>
                    <w:rFonts w:ascii="Cambria Math" w:eastAsia="宋体" w:hAnsi="Cambria Math"/>
                    <w:szCs w:val="18"/>
                    <w:lang w:eastAsia="zh-CN"/>
                    <w14:ligatures w14:val="standard"/>
                  </w:rPr>
                  <m:t>t</m:t>
                </m:r>
              </m:sup>
            </m:sSup>
          </m:e>
        </m:d>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(18)</w:t>
      </w:r>
    </w:p>
    <w:p w14:paraId="338B325A"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By repeating the sa</w:t>
      </w:r>
      <w:r>
        <w:rPr>
          <w:rFonts w:eastAsia="宋体" w:hAnsi="Cambria Math"/>
          <w:b w:val="0"/>
          <w:szCs w:val="18"/>
          <w:lang w:eastAsia="zh-CN"/>
          <w14:ligatures w14:val="standard"/>
        </w:rPr>
        <w:t>me process for the y direction, we have:</w:t>
      </w:r>
    </w:p>
    <w:p w14:paraId="7E1785A0" w14:textId="77777777" w:rsidR="00DE2FBE" w:rsidRDefault="00921620">
      <w:pPr>
        <w:pStyle w:val="FigureCaption"/>
        <w:rPr>
          <w:rFonts w:eastAsia="宋体" w:hAnsi="Cambria Math"/>
          <w:b w:val="0"/>
          <w:szCs w:val="18"/>
          <w:lang w:eastAsia="zh-CN"/>
          <w14:ligatures w14:val="standard"/>
        </w:rPr>
      </w:pPr>
      <m:oMath>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dy</m:t>
            </m:r>
          </m:num>
          <m:den>
            <m:r>
              <m:rPr>
                <m:sty m:val="b"/>
              </m:rPr>
              <w:rPr>
                <w:rFonts w:ascii="Cambria Math" w:eastAsia="宋体" w:hAnsi="Cambria Math"/>
                <w:szCs w:val="18"/>
                <w:lang w:eastAsia="zh-CN"/>
                <w14:ligatures w14:val="standard"/>
              </w:rPr>
              <m:t>dt</m:t>
            </m:r>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r>
              <m:rPr>
                <m:sty m:val="b"/>
              </m:rPr>
              <w:rPr>
                <w:rFonts w:ascii="Cambria Math" w:eastAsia="宋体" w:hAnsi="Cambria Math"/>
                <w:szCs w:val="18"/>
                <w:lang w:eastAsia="zh-CN"/>
                <w14:ligatures w14:val="standard"/>
              </w:rPr>
              <m:t>β</m:t>
            </m:r>
          </m:den>
        </m:f>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e>
        </m:d>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(19)</w:t>
      </w:r>
    </w:p>
    <w:p w14:paraId="676E50A5"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The relationship between the vertical displacement y and time t can be derived by using Equation 17 as the initial value to solve the differential equation </w:t>
      </w:r>
      <w:r>
        <w:rPr>
          <w:rFonts w:eastAsia="宋体" w:hAnsi="Cambria Math"/>
          <w:b w:val="0"/>
          <w:szCs w:val="18"/>
          <w:lang w:eastAsia="zh-CN"/>
          <w14:ligatures w14:val="standard"/>
        </w:rPr>
        <w:t>(Equation 19):</w:t>
      </w:r>
    </w:p>
    <w:p w14:paraId="0E18BE29"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y</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gt</m:t>
            </m:r>
          </m:num>
          <m:den>
            <m:r>
              <m:rPr>
                <m:sty m:val="b"/>
              </m:rPr>
              <w:rPr>
                <w:rFonts w:ascii="Cambria Math" w:eastAsia="宋体" w:hAnsi="Cambria Math"/>
                <w:szCs w:val="18"/>
                <w:lang w:eastAsia="zh-CN"/>
                <w14:ligatures w14:val="standard"/>
              </w:rPr>
              <m:t>β</m:t>
            </m:r>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β</m:t>
                </m:r>
              </m:e>
              <m:sup>
                <m:r>
                  <m:rPr>
                    <m:sty m:val="b"/>
                  </m:rPr>
                  <w:rPr>
                    <w:rFonts w:ascii="Cambria Math" w:eastAsia="宋体" w:hAnsi="Cambria Math"/>
                    <w:szCs w:val="18"/>
                    <w:lang w:eastAsia="zh-CN"/>
                    <w14:ligatures w14:val="standard"/>
                  </w:rPr>
                  <m:t>2</m:t>
                </m:r>
              </m:sup>
            </m:sSup>
          </m:den>
        </m:f>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sSubSup>
              <m:sSubSupPr>
                <m:ctrlPr>
                  <w:rPr>
                    <w:rFonts w:ascii="Cambria Math" w:eastAsia="宋体" w:hAnsi="Cambria Math"/>
                    <w:b w:val="0"/>
                    <w:szCs w:val="18"/>
                    <w:lang w:eastAsia="zh-CN"/>
                    <w14:ligatures w14:val="standard"/>
                  </w:rPr>
                </m:ctrlPr>
              </m:sSubSupPr>
              <m:e>
                <m:r>
                  <m:rPr>
                    <m:sty m:val="b"/>
                  </m:rPr>
                  <w:rPr>
                    <w:rFonts w:ascii="Cambria Math" w:eastAsia="宋体" w:hAnsi="Cambria Math"/>
                    <w:szCs w:val="18"/>
                    <w:lang w:eastAsia="zh-CN"/>
                    <w14:ligatures w14:val="standard"/>
                  </w:rPr>
                  <m:t>βt</m:t>
                </m:r>
                <m:d>
                  <m:dPr>
                    <m:begChr m:val=""/>
                    <m:endChr m:val="|"/>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m:t>
                    </m:r>
                  </m:e>
                </m:d>
              </m:e>
              <m:sub>
                <m:r>
                  <m:rPr>
                    <m:sty m:val="b"/>
                  </m:rPr>
                  <w:rPr>
                    <w:rFonts w:ascii="Cambria Math" w:eastAsia="宋体" w:hAnsi="Cambria Math"/>
                    <w:szCs w:val="18"/>
                    <w:lang w:eastAsia="zh-CN"/>
                    <w14:ligatures w14:val="standard"/>
                  </w:rPr>
                  <m:t>0</m:t>
                </m:r>
              </m:sub>
              <m:sup>
                <m:r>
                  <m:rPr>
                    <m:sty m:val="b"/>
                  </m:rPr>
                  <w:rPr>
                    <w:rFonts w:ascii="Cambria Math" w:eastAsia="宋体" w:hAnsi="Cambria Math"/>
                    <w:szCs w:val="18"/>
                    <w:lang w:eastAsia="zh-CN"/>
                    <w14:ligatures w14:val="standard"/>
                  </w:rPr>
                  <m:t>t</m:t>
                </m:r>
              </m:sup>
            </m:sSubSup>
          </m:sup>
        </m:sSup>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num>
          <m:den>
            <m:r>
              <m:rPr>
                <m:sty m:val="b"/>
              </m:rPr>
              <w:rPr>
                <w:rFonts w:ascii="Cambria Math" w:eastAsia="宋体" w:hAnsi="Cambria Math"/>
                <w:szCs w:val="18"/>
                <w:lang w:eastAsia="zh-CN"/>
                <w14:ligatures w14:val="standard"/>
              </w:rPr>
              <m:t>β</m:t>
            </m:r>
          </m:den>
        </m:f>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e>
        </m:d>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h</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gt</m:t>
            </m:r>
          </m:num>
          <m:den>
            <m:r>
              <m:rPr>
                <m:sty m:val="b"/>
              </m:rPr>
              <w:rPr>
                <w:rFonts w:ascii="Cambria Math" w:eastAsia="宋体" w:hAnsi="Cambria Math"/>
                <w:szCs w:val="18"/>
                <w:lang w:eastAsia="zh-CN"/>
                <w14:ligatures w14:val="standard"/>
              </w:rPr>
              <m:t>β</m:t>
            </m:r>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β</m:t>
                </m:r>
              </m:e>
              <m:sup>
                <m:r>
                  <m:rPr>
                    <m:sty m:val="b"/>
                  </m:rPr>
                  <w:rPr>
                    <w:rFonts w:ascii="Cambria Math" w:eastAsia="宋体" w:hAnsi="Cambria Math"/>
                    <w:szCs w:val="18"/>
                    <w:lang w:eastAsia="zh-CN"/>
                    <w14:ligatures w14:val="standard"/>
                  </w:rPr>
                  <m:t>2</m:t>
                </m:r>
              </m:sup>
            </m:sSup>
          </m:den>
        </m:f>
        <m:d>
          <m:dPr>
            <m:ctrlPr>
              <w:rPr>
                <w:rFonts w:ascii="Cambria Math" w:eastAsia="宋体" w:hAnsi="Cambria Math"/>
                <w:b w:val="0"/>
                <w:szCs w:val="18"/>
                <w:lang w:eastAsia="zh-CN"/>
                <w14:ligatures w14:val="standard"/>
              </w:rPr>
            </m:ctrlPr>
          </m:dPr>
          <m:e>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e>
        </m:d>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num>
          <m:den>
            <m:r>
              <m:rPr>
                <m:sty m:val="b"/>
              </m:rPr>
              <w:rPr>
                <w:rFonts w:ascii="Cambria Math" w:eastAsia="宋体" w:hAnsi="Cambria Math"/>
                <w:szCs w:val="18"/>
                <w:lang w:eastAsia="zh-CN"/>
                <w14:ligatures w14:val="standard"/>
              </w:rPr>
              <m:t>β</m:t>
            </m:r>
          </m:den>
        </m:f>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e>
        </m:d>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(20)</w:t>
      </w:r>
    </w:p>
    <w:p w14:paraId="6643D3CE"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With both equations modeling the horizontal displacement and the vertical displacement as functions of time (Equations 15 and 20), it is possible to eliminate time and derive a direct relationship between the horizontal displacement </w:t>
      </w:r>
      <m:oMath>
        <m:r>
          <m:rPr>
            <m:sty m:val="b"/>
          </m:rPr>
          <w:rPr>
            <w:rFonts w:ascii="Cambria Math" w:eastAsia="宋体" w:hAnsi="Cambria Math"/>
            <w:szCs w:val="18"/>
            <w:lang w:eastAsia="zh-CN"/>
            <w14:ligatures w14:val="standard"/>
          </w:rPr>
          <m:t>x</m:t>
        </m:r>
      </m:oMath>
      <w:r>
        <w:rPr>
          <w:rFonts w:eastAsia="宋体" w:hAnsi="Cambria Math"/>
          <w:b w:val="0"/>
          <w:szCs w:val="18"/>
          <w:lang w:eastAsia="zh-CN"/>
          <w14:ligatures w14:val="standard"/>
        </w:rPr>
        <w:t xml:space="preserve"> and the vertical dis</w:t>
      </w:r>
      <w:r>
        <w:rPr>
          <w:rFonts w:eastAsia="宋体" w:hAnsi="Cambria Math"/>
          <w:b w:val="0"/>
          <w:szCs w:val="18"/>
          <w:lang w:eastAsia="zh-CN"/>
          <w14:ligatures w14:val="standard"/>
        </w:rPr>
        <w:t xml:space="preserve">placement </w:t>
      </w:r>
      <m:oMath>
        <m:r>
          <m:rPr>
            <m:sty m:val="b"/>
          </m:rPr>
          <w:rPr>
            <w:rFonts w:ascii="Cambria Math" w:eastAsia="宋体" w:hAnsi="Cambria Math"/>
            <w:szCs w:val="18"/>
            <w:lang w:eastAsia="zh-CN"/>
            <w14:ligatures w14:val="standard"/>
          </w:rPr>
          <m:t>y</m:t>
        </m:r>
      </m:oMath>
      <w:r>
        <w:rPr>
          <w:rFonts w:eastAsia="宋体" w:hAnsi="Cambria Math"/>
          <w:b w:val="0"/>
          <w:szCs w:val="18"/>
          <w:lang w:eastAsia="zh-CN"/>
          <w14:ligatures w14:val="standard"/>
        </w:rPr>
        <w:t>. The process is shown below:</w:t>
      </w:r>
    </w:p>
    <w:p w14:paraId="5321666B"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 xml:space="preserve"> - </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0</m:t>
                </m:r>
              </m:sub>
            </m:sSub>
          </m:den>
        </m:f>
        <m:r>
          <m:rPr>
            <m:sty m:val="b"/>
          </m:rPr>
          <w:rPr>
            <w:rFonts w:ascii="Cambria Math" w:eastAsia="宋体" w:hAnsi="Cambria Math"/>
            <w:szCs w:val="18"/>
            <w:lang w:eastAsia="zh-CN"/>
            <w14:ligatures w14:val="standard"/>
          </w:rPr>
          <m:t>x</m:t>
        </m:r>
      </m:oMath>
      <w:r>
        <w:rPr>
          <w:rFonts w:eastAsia="宋体" w:hAnsi="Cambria Math"/>
          <w:b w:val="0"/>
          <w:szCs w:val="18"/>
          <w:lang w:eastAsia="zh-CN"/>
          <w14:ligatures w14:val="standard"/>
        </w:rPr>
        <w:t>;</w:t>
      </w:r>
      <m:oMath>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e</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sup>
        </m:s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(21)</w:t>
      </w:r>
    </w:p>
    <w:p w14:paraId="4362F5E1"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βt</m:t>
        </m:r>
        <m:r>
          <m:rPr>
            <m:sty m:val="b"/>
          </m:rPr>
          <w:rPr>
            <w:rFonts w:ascii="Cambria Math" w:eastAsia="宋体" w:hAnsi="Cambria Math"/>
            <w:szCs w:val="18"/>
            <w:lang w:eastAsia="zh-CN"/>
            <w14:ligatures w14:val="standard"/>
          </w:rPr>
          <m:t>=</m:t>
        </m:r>
        <m:func>
          <m:funcPr>
            <m:ctrlPr>
              <w:rPr>
                <w:rFonts w:ascii="Cambria Math" w:eastAsia="宋体" w:hAnsi="Cambria Math"/>
                <w:b w:val="0"/>
                <w:szCs w:val="18"/>
                <w:lang w:eastAsia="zh-CN"/>
                <w14:ligatures w14:val="standard"/>
              </w:rPr>
            </m:ctrlPr>
          </m:funcPr>
          <m:fName>
            <m:r>
              <m:rPr>
                <m:sty m:val="b"/>
              </m:rPr>
              <w:rPr>
                <w:rFonts w:ascii="Cambria Math" w:eastAsia="宋体" w:hAnsi="Cambria Math"/>
                <w:szCs w:val="18"/>
                <w:lang w:eastAsia="zh-CN"/>
                <w14:ligatures w14:val="standard"/>
              </w:rPr>
              <m:t>ln</m:t>
            </m:r>
          </m:fName>
          <m:e>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e>
            </m:d>
          </m:e>
        </m:func>
        <m:r>
          <m:rPr>
            <m:sty m:val="b"/>
          </m:rPr>
          <w:rPr>
            <w:rFonts w:ascii="Cambria Math" w:eastAsia="宋体" w:hAnsi="Cambria Math"/>
            <w:szCs w:val="18"/>
            <w:lang w:eastAsia="zh-CN"/>
            <w14:ligatures w14:val="standard"/>
          </w:rPr>
          <m:t>x</m:t>
        </m:r>
      </m:oMath>
      <w:r>
        <w:rPr>
          <w:rFonts w:eastAsia="宋体" w:hAnsi="Cambria Math"/>
          <w:b w:val="0"/>
          <w:szCs w:val="18"/>
          <w:lang w:eastAsia="zh-CN"/>
          <w14:ligatures w14:val="standard"/>
        </w:rPr>
        <w:t>;</w:t>
      </w:r>
      <m:oMath>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1</m:t>
            </m:r>
          </m:num>
          <m:den>
            <m:r>
              <m:rPr>
                <m:sty m:val="b"/>
              </m:rPr>
              <w:rPr>
                <w:rFonts w:ascii="Cambria Math" w:eastAsia="宋体" w:hAnsi="Cambria Math"/>
                <w:szCs w:val="18"/>
                <w:lang w:eastAsia="zh-CN"/>
                <w14:ligatures w14:val="standard"/>
              </w:rPr>
              <m:t>β</m:t>
            </m:r>
          </m:den>
        </m:f>
        <m:d>
          <m:dPr>
            <m:ctrlPr>
              <w:rPr>
                <w:rFonts w:ascii="Cambria Math" w:eastAsia="宋体" w:hAnsi="Cambria Math"/>
                <w:b w:val="0"/>
                <w:szCs w:val="18"/>
                <w:lang w:eastAsia="zh-CN"/>
                <w14:ligatures w14:val="standard"/>
              </w:rPr>
            </m:ctrlPr>
          </m:dPr>
          <m:e>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1</m:t>
                </m:r>
              </m:num>
              <m:den>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den>
            </m:f>
          </m:e>
        </m:d>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(22)</w:t>
      </w:r>
    </w:p>
    <w:p w14:paraId="467F9EDE"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therefore:</w:t>
      </w:r>
    </w:p>
    <w:p w14:paraId="28FE743B"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y</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β</m:t>
                </m:r>
              </m:e>
              <m:sup>
                <m:r>
                  <m:rPr>
                    <m:sty m:val="b"/>
                  </m:rPr>
                  <w:rPr>
                    <w:rFonts w:ascii="Cambria Math" w:eastAsia="宋体" w:hAnsi="Cambria Math"/>
                    <w:szCs w:val="18"/>
                    <w:lang w:eastAsia="zh-CN"/>
                    <w14:ligatures w14:val="standard"/>
                  </w:rPr>
                  <m:t>2</m:t>
                </m:r>
              </m:sup>
            </m:sSup>
          </m:den>
        </m:f>
        <m:func>
          <m:funcPr>
            <m:ctrlPr>
              <w:rPr>
                <w:rFonts w:ascii="Cambria Math" w:eastAsia="宋体" w:hAnsi="Cambria Math"/>
                <w:b w:val="0"/>
                <w:szCs w:val="18"/>
                <w:lang w:eastAsia="zh-CN"/>
                <w14:ligatures w14:val="standard"/>
              </w:rPr>
            </m:ctrlPr>
          </m:funcPr>
          <m:fName>
            <m:r>
              <m:rPr>
                <m:sty m:val="b"/>
              </m:rPr>
              <w:rPr>
                <w:rFonts w:ascii="Cambria Math" w:eastAsia="宋体" w:hAnsi="Cambria Math"/>
                <w:szCs w:val="18"/>
                <w:lang w:eastAsia="zh-CN"/>
                <w14:ligatures w14:val="standard"/>
              </w:rPr>
              <m:t>ln</m:t>
            </m:r>
          </m:fName>
          <m:e>
            <m:d>
              <m:dPr>
                <m:ctrlPr>
                  <w:rPr>
                    <w:rFonts w:ascii="Cambria Math" w:eastAsia="宋体" w:hAnsi="Cambria Math"/>
                    <w:b w:val="0"/>
                    <w:szCs w:val="18"/>
                    <w:lang w:eastAsia="zh-CN"/>
                    <w14:ligatures w14:val="standard"/>
                  </w:rPr>
                </m:ctrlPr>
              </m:dPr>
              <m:e>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1</m:t>
                    </m:r>
                  </m:num>
                  <m:den>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x</m:t>
                        </m:r>
                      </m:den>
                    </m:f>
                  </m:den>
                </m:f>
              </m:e>
            </m:d>
          </m:e>
        </m:func>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β</m:t>
                </m:r>
              </m:e>
              <m:sup>
                <m:r>
                  <m:rPr>
                    <m:sty m:val="b"/>
                  </m:rPr>
                  <w:rPr>
                    <w:rFonts w:ascii="Cambria Math" w:eastAsia="宋体" w:hAnsi="Cambria Math"/>
                    <w:szCs w:val="18"/>
                    <w:lang w:eastAsia="zh-CN"/>
                    <w14:ligatures w14:val="standard"/>
                  </w:rPr>
                  <m:t>2</m:t>
                </m:r>
              </m:sup>
            </m:sSup>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βx</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num>
          <m:den>
            <m:r>
              <m:rPr>
                <m:sty m:val="b"/>
              </m:rPr>
              <w:rPr>
                <w:rFonts w:ascii="Cambria Math" w:eastAsia="宋体" w:hAnsi="Cambria Math"/>
                <w:szCs w:val="18"/>
                <w:lang w:eastAsia="zh-CN"/>
                <w14:ligatures w14:val="standard"/>
              </w:rPr>
              <m:t>β</m:t>
            </m:r>
          </m:den>
        </m:f>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h</m:t>
        </m:r>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(23)</w:t>
      </w:r>
    </w:p>
    <w:p w14:paraId="44BDBD25" w14:textId="77777777" w:rsidR="00DE2FBE" w:rsidRDefault="00921620">
      <w:pPr>
        <w:pStyle w:val="FigureCaption"/>
        <w:rPr>
          <w:rFonts w:eastAsia="宋体" w:hAnsi="Cambria Math"/>
          <w:b w:val="0"/>
          <w:szCs w:val="18"/>
          <w:lang w:eastAsia="zh-CN"/>
          <w14:ligatures w14:val="standard"/>
        </w:rPr>
      </w:pPr>
      <m:oMath>
        <m:r>
          <m:rPr>
            <m:sty m:val="b"/>
          </m:rPr>
          <w:rPr>
            <w:rFonts w:ascii="Cambria Math" w:eastAsia="宋体" w:hAnsi="Cambria Math"/>
            <w:szCs w:val="18"/>
            <w:lang w:eastAsia="zh-CN"/>
            <w14:ligatures w14:val="standard"/>
          </w:rPr>
          <m:t>y</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β</m:t>
                </m:r>
              </m:e>
              <m:sup>
                <m:r>
                  <m:rPr>
                    <m:sty m:val="b"/>
                  </m:rPr>
                  <w:rPr>
                    <w:rFonts w:ascii="Cambria Math" w:eastAsia="宋体" w:hAnsi="Cambria Math"/>
                    <w:szCs w:val="18"/>
                    <w:lang w:eastAsia="zh-CN"/>
                    <w14:ligatures w14:val="standard"/>
                  </w:rPr>
                  <m:t>2</m:t>
                </m:r>
              </m:sup>
            </m:sSup>
          </m:den>
        </m:f>
        <m:func>
          <m:funcPr>
            <m:ctrlPr>
              <w:rPr>
                <w:rFonts w:ascii="Cambria Math" w:eastAsia="宋体" w:hAnsi="Cambria Math"/>
                <w:b w:val="0"/>
                <w:szCs w:val="18"/>
                <w:lang w:eastAsia="zh-CN"/>
                <w14:ligatures w14:val="standard"/>
              </w:rPr>
            </m:ctrlPr>
          </m:funcPr>
          <m:fName>
            <m:r>
              <m:rPr>
                <m:sty m:val="b"/>
              </m:rPr>
              <w:rPr>
                <w:rFonts w:ascii="Cambria Math" w:eastAsia="宋体" w:hAnsi="Cambria Math"/>
                <w:szCs w:val="18"/>
                <w:lang w:eastAsia="zh-CN"/>
                <w14:ligatures w14:val="standard"/>
              </w:rPr>
              <m:t>ln</m:t>
            </m:r>
          </m:fName>
          <m:e>
            <m:d>
              <m:dPr>
                <m:ctrlPr>
                  <w:rPr>
                    <w:rFonts w:ascii="Cambria Math" w:eastAsia="宋体" w:hAnsi="Cambria Math"/>
                    <w:b w:val="0"/>
                    <w:szCs w:val="18"/>
                    <w:lang w:eastAsia="zh-CN"/>
                    <w14:ligatures w14:val="standard"/>
                  </w:rPr>
                </m:ctrlPr>
              </m:dPr>
              <m:e>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1</m:t>
                    </m:r>
                  </m:num>
                  <m:den>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β</m:t>
                        </m:r>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den>
                </m:f>
              </m:e>
            </m:d>
          </m:e>
        </m:func>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r>
              <m:rPr>
                <m:sty m:val="b"/>
              </m:rPr>
              <w:rPr>
                <w:rFonts w:ascii="Cambria Math" w:eastAsia="宋体" w:hAnsi="Cambria Math"/>
                <w:szCs w:val="18"/>
                <w:lang w:eastAsia="zh-CN"/>
                <w14:ligatures w14:val="standard"/>
              </w:rPr>
              <m:t>g</m:t>
            </m:r>
          </m:num>
          <m:den>
            <m:r>
              <m:rPr>
                <m:sty m:val="b"/>
              </m:rPr>
              <w:rPr>
                <w:rFonts w:ascii="Cambria Math" w:eastAsia="宋体" w:hAnsi="Cambria Math"/>
                <w:szCs w:val="18"/>
                <w:lang w:eastAsia="zh-CN"/>
                <w14:ligatures w14:val="standard"/>
              </w:rPr>
              <m:t>β</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r>
          <m:rPr>
            <m:sty m:val="b"/>
          </m:rPr>
          <w:rPr>
            <w:rFonts w:ascii="Cambria Math" w:eastAsia="宋体" w:hAnsi="Cambria Math"/>
            <w:szCs w:val="18"/>
            <w:lang w:eastAsia="zh-CN"/>
            <w14:ligatures w14:val="standard"/>
          </w:rPr>
          <m:t>+</m:t>
        </m:r>
        <m:f>
          <m:fPr>
            <m:ctrlPr>
              <w:rPr>
                <w:rFonts w:ascii="Cambria Math" w:eastAsia="宋体" w:hAnsi="Cambria Math"/>
                <w:b w:val="0"/>
                <w:szCs w:val="18"/>
                <w:lang w:eastAsia="zh-CN"/>
                <w14:ligatures w14:val="standard"/>
              </w:rPr>
            </m:ctrlPr>
          </m:fPr>
          <m:num>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num>
          <m:den>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den>
        </m:f>
        <m:r>
          <m:rPr>
            <m:sty m:val="b"/>
          </m:rPr>
          <w:rPr>
            <w:rFonts w:ascii="Cambria Math" w:eastAsia="宋体" w:hAnsi="Cambria Math"/>
            <w:szCs w:val="18"/>
            <w:lang w:eastAsia="zh-CN"/>
            <w14:ligatures w14:val="standard"/>
          </w:rPr>
          <m:t>x</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h</m:t>
        </m:r>
      </m:oMath>
      <w:r>
        <w:rPr>
          <w:rFonts w:eastAsia="宋体" w:hAnsi="Cambria Math"/>
          <w:b w:val="0"/>
          <w:szCs w:val="18"/>
          <w:lang w:eastAsia="zh-CN"/>
          <w14:ligatures w14:val="standard"/>
        </w:rPr>
        <w:t xml:space="preserve"> </w:t>
      </w:r>
      <w:r>
        <w:rPr>
          <w:rFonts w:eastAsia="宋体" w:hAnsi="Cambria Math" w:hint="eastAsia"/>
          <w:b w:val="0"/>
          <w:szCs w:val="18"/>
          <w:lang w:eastAsia="zh-CN"/>
          <w14:ligatures w14:val="standard"/>
        </w:rPr>
        <w:t>(24)</w:t>
      </w:r>
    </w:p>
    <w:p w14:paraId="3E0E19BF"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If we assume that another person has the same height as the person emitting sneeze ejecta, the distance travelled by the droplet in the </w:t>
      </w:r>
      <m:oMath>
        <m:r>
          <m:rPr>
            <m:sty m:val="b"/>
          </m:rPr>
          <w:rPr>
            <w:rFonts w:ascii="Cambria Math" w:eastAsia="宋体" w:hAnsi="Cambria Math"/>
            <w:szCs w:val="18"/>
            <w:lang w:eastAsia="zh-CN"/>
            <w14:ligatures w14:val="standard"/>
          </w:rPr>
          <m:t>x</m:t>
        </m:r>
      </m:oMath>
      <w:r>
        <w:rPr>
          <w:rFonts w:eastAsia="宋体" w:hAnsi="Cambria Math"/>
          <w:b w:val="0"/>
          <w:szCs w:val="18"/>
          <w:lang w:eastAsia="zh-CN"/>
          <w14:ligatures w14:val="standard"/>
        </w:rPr>
        <w:t xml:space="preserve"> direction is then found by setting </w:t>
      </w:r>
      <m:oMath>
        <m:r>
          <m:rPr>
            <m:sty m:val="b"/>
          </m:rPr>
          <w:rPr>
            <w:rFonts w:ascii="Cambria Math" w:eastAsia="宋体" w:hAnsi="Cambria Math"/>
            <w:szCs w:val="18"/>
            <w:lang w:eastAsia="zh-CN"/>
            <w14:ligatures w14:val="standard"/>
          </w:rPr>
          <m:t>y</m:t>
        </m:r>
        <m:r>
          <m:rPr>
            <m:sty m:val="b"/>
          </m:rPr>
          <w:rPr>
            <w:rFonts w:ascii="Cambria Math" w:eastAsia="宋体" w:hAnsi="Cambria Math"/>
            <w:szCs w:val="18"/>
            <w:lang w:eastAsia="zh-CN"/>
            <w14:ligatures w14:val="standard"/>
          </w:rPr>
          <m:t xml:space="preserve"> = </m:t>
        </m:r>
        <m:r>
          <m:rPr>
            <m:sty m:val="b"/>
          </m:rPr>
          <w:rPr>
            <w:rFonts w:ascii="Cambria Math" w:eastAsia="宋体" w:hAnsi="Cambria Math"/>
            <w:szCs w:val="18"/>
            <w:lang w:eastAsia="zh-CN"/>
            <w14:ligatures w14:val="standard"/>
          </w:rPr>
          <m:t>h</m:t>
        </m:r>
      </m:oMath>
      <w:r>
        <w:rPr>
          <w:rFonts w:eastAsia="宋体" w:hAnsi="Cambria Math"/>
          <w:b w:val="0"/>
          <w:szCs w:val="18"/>
          <w:lang w:eastAsia="zh-CN"/>
          <w14:ligatures w14:val="standard"/>
        </w:rPr>
        <w:t xml:space="preserve">. The numerical values in Equation 23 </w:t>
      </w:r>
      <w:r>
        <w:rPr>
          <w:rFonts w:eastAsia="宋体" w:hAnsi="Cambria Math"/>
          <w:b w:val="0"/>
          <w:szCs w:val="18"/>
          <w:lang w:eastAsia="zh-CN"/>
          <w14:ligatures w14:val="standard"/>
        </w:rPr>
        <w:t xml:space="preserve">are: </w:t>
      </w:r>
      <m:oMath>
        <m:r>
          <m:rPr>
            <m:sty m:val="b"/>
          </m:rPr>
          <w:rPr>
            <w:rFonts w:ascii="Cambria Math" w:eastAsia="宋体" w:hAnsi="Cambria Math"/>
            <w:szCs w:val="18"/>
            <w:lang w:eastAsia="zh-CN"/>
            <w14:ligatures w14:val="standard"/>
          </w:rPr>
          <m:t>g</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9</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806</m:t>
        </m:r>
        <m:sSup>
          <m:sSupPr>
            <m:ctrlPr>
              <w:rPr>
                <w:rFonts w:ascii="Cambria Math" w:eastAsia="宋体" w:hAnsi="Cambria Math"/>
                <w:b w:val="0"/>
                <w:szCs w:val="18"/>
                <w:lang w:eastAsia="zh-CN"/>
                <w14:ligatures w14:val="standard"/>
              </w:rPr>
            </m:ctrlPr>
          </m:sSupPr>
          <m:e>
            <m:r>
              <m:rPr>
                <m:nor/>
              </m:rPr>
              <w:rPr>
                <w:rFonts w:ascii="Cambria Math" w:eastAsia="宋体" w:hAnsi="Cambria Math"/>
                <w:b w:val="0"/>
                <w:szCs w:val="18"/>
                <w:lang w:eastAsia="zh-CN"/>
                <w14:ligatures w14:val="standard"/>
              </w:rPr>
              <m:t>m/s</m:t>
            </m:r>
          </m:e>
          <m:sup>
            <m:r>
              <m:rPr>
                <m:sty m:val="b"/>
              </m:rPr>
              <w:rPr>
                <w:rFonts w:ascii="Cambria Math" w:eastAsia="宋体" w:hAnsi="Cambria Math"/>
                <w:szCs w:val="18"/>
                <w:lang w:eastAsia="zh-CN"/>
                <w14:ligatures w14:val="standard"/>
              </w:rPr>
              <m:t>2</m:t>
            </m:r>
          </m:sup>
        </m:sSup>
      </m:oMath>
      <w:r>
        <w:rPr>
          <w:rFonts w:eastAsia="宋体" w:hAnsi="Cambria Math"/>
          <w:b w:val="0"/>
          <w:szCs w:val="18"/>
          <w:lang w:eastAsia="zh-CN"/>
          <w14:ligatures w14:val="standard"/>
        </w:rPr>
        <w:t xml:space="preserve"> stands for</w:t>
      </w:r>
      <w:r>
        <w:rPr>
          <w:rFonts w:eastAsia="宋体" w:hAnsi="Cambria Math" w:hint="eastAsia"/>
          <w:b w:val="0"/>
          <w:szCs w:val="18"/>
          <w:lang w:eastAsia="zh-CN"/>
          <w14:ligatures w14:val="standard"/>
        </w:rPr>
        <w:t xml:space="preserve"> </w:t>
      </w:r>
      <w:r>
        <w:rPr>
          <w:rFonts w:eastAsia="宋体" w:hAnsi="Cambria Math"/>
          <w:b w:val="0"/>
          <w:szCs w:val="18"/>
          <w:lang w:eastAsia="zh-CN"/>
          <w14:ligatures w14:val="standard"/>
        </w:rPr>
        <w:t xml:space="preserve">gravitational acceleration [13], </w:t>
      </w:r>
      <m:oMath>
        <m:r>
          <m:rPr>
            <m:sty m:val="b"/>
          </m:rPr>
          <w:rPr>
            <w:rFonts w:ascii="Cambria Math" w:eastAsia="宋体" w:hAnsi="Cambria Math"/>
            <w:szCs w:val="18"/>
            <w:lang w:eastAsia="zh-CN"/>
            <w14:ligatures w14:val="standard"/>
          </w:rPr>
          <m:t>η</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87</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10</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5</m:t>
            </m:r>
          </m:sup>
        </m:sSup>
        <m:r>
          <m:rPr>
            <m:nor/>
          </m:rPr>
          <w:rPr>
            <w:rFonts w:ascii="Cambria Math" w:eastAsia="宋体" w:hAnsi="Cambria Math"/>
            <w:b w:val="0"/>
            <w:szCs w:val="18"/>
            <w:lang w:eastAsia="zh-CN"/>
            <w14:ligatures w14:val="standard"/>
          </w:rPr>
          <m:t>Pa⋅s</m:t>
        </m:r>
      </m:oMath>
      <w:r>
        <w:rPr>
          <w:rFonts w:eastAsia="宋体" w:hAnsi="Cambria Math"/>
          <w:b w:val="0"/>
          <w:szCs w:val="18"/>
          <w:lang w:eastAsia="zh-CN"/>
          <w14:ligatures w14:val="standard"/>
        </w:rPr>
        <w:t xml:space="preserve"> stands for </w:t>
      </w:r>
      <w:r>
        <w:rPr>
          <w:rFonts w:eastAsia="宋体" w:hAnsi="Cambria Math"/>
          <w:b w:val="0"/>
          <w:szCs w:val="18"/>
          <w:lang w:eastAsia="zh-CN"/>
          <w14:ligatures w14:val="standard"/>
        </w:rPr>
        <w:lastRenderedPageBreak/>
        <w:t xml:space="preserve">the viscosity of the air surrounding the droplets, </w:t>
      </w:r>
      <m:oMath>
        <m:r>
          <m:rPr>
            <m:sty m:val="b"/>
          </m:rPr>
          <w:rPr>
            <w:rFonts w:ascii="Cambria Math" w:eastAsia="宋体" w:hAnsi="Cambria Math"/>
            <w:szCs w:val="18"/>
            <w:lang w:eastAsia="zh-CN"/>
            <w14:ligatures w14:val="standard"/>
          </w:rPr>
          <m:t>R</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5</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10</m:t>
            </m:r>
          </m:e>
          <m:sup>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6</m:t>
            </m:r>
          </m:sup>
        </m:sSup>
        <m:r>
          <m:rPr>
            <m:nor/>
          </m:rPr>
          <w:rPr>
            <w:rFonts w:ascii="Cambria Math" w:eastAsia="宋体" w:hAnsi="Cambria Math"/>
            <w:b w:val="0"/>
            <w:szCs w:val="18"/>
            <w:lang w:eastAsia="zh-CN"/>
            <w14:ligatures w14:val="standard"/>
          </w:rPr>
          <m:t>m</m:t>
        </m:r>
      </m:oMath>
      <w:r>
        <w:rPr>
          <w:rFonts w:eastAsia="宋体" w:hAnsi="Cambria Math"/>
          <w:b w:val="0"/>
          <w:szCs w:val="18"/>
          <w:lang w:eastAsia="zh-CN"/>
          <w14:ligatures w14:val="standard"/>
        </w:rPr>
        <w:t xml:space="preserve"> stands for the radius of the droplets particles, </w:t>
      </w:r>
      <m:oMath>
        <m:r>
          <m:rPr>
            <m:sty m:val="b"/>
          </m:rPr>
          <w:rPr>
            <w:rFonts w:ascii="Cambria Math" w:eastAsia="宋体" w:hAnsi="Cambria Math"/>
            <w:szCs w:val="18"/>
            <w:lang w:eastAsia="zh-CN"/>
            <w14:ligatures w14:val="standard"/>
          </w:rPr>
          <m:t>Δρ</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sSup>
          <m:sSupPr>
            <m:ctrlPr>
              <w:rPr>
                <w:rFonts w:ascii="Cambria Math" w:eastAsia="宋体" w:hAnsi="Cambria Math"/>
                <w:b w:val="0"/>
                <w:szCs w:val="18"/>
                <w:lang w:eastAsia="zh-CN"/>
                <w14:ligatures w14:val="standard"/>
              </w:rPr>
            </m:ctrlPr>
          </m:sSupPr>
          <m:e>
            <m:r>
              <m:rPr>
                <m:sty m:val="b"/>
              </m:rPr>
              <w:rPr>
                <w:rFonts w:ascii="Cambria Math" w:eastAsia="宋体" w:hAnsi="Cambria Math"/>
                <w:szCs w:val="18"/>
                <w:lang w:eastAsia="zh-CN"/>
                <w14:ligatures w14:val="standard"/>
              </w:rPr>
              <m:t>10</m:t>
            </m:r>
          </m:e>
          <m:sup>
            <m:r>
              <m:rPr>
                <m:sty m:val="b"/>
              </m:rPr>
              <w:rPr>
                <w:rFonts w:ascii="Cambria Math" w:eastAsia="宋体" w:hAnsi="Cambria Math"/>
                <w:szCs w:val="18"/>
                <w:lang w:eastAsia="zh-CN"/>
                <w14:ligatures w14:val="standard"/>
              </w:rPr>
              <m:t>3</m:t>
            </m:r>
          </m:sup>
        </m:sSup>
        <m:r>
          <m:rPr>
            <m:nor/>
          </m:rPr>
          <w:rPr>
            <w:rFonts w:ascii="Cambria Math" w:eastAsia="宋体" w:hAnsi="Cambria Math"/>
            <w:b w:val="0"/>
            <w:szCs w:val="18"/>
            <w:lang w:eastAsia="zh-CN"/>
            <w14:ligatures w14:val="standard"/>
          </w:rPr>
          <m:t>kg/m</m:t>
        </m:r>
      </m:oMath>
      <w:r>
        <w:rPr>
          <w:rFonts w:eastAsia="宋体" w:hAnsi="Cambria Math"/>
          <w:b w:val="0"/>
          <w:szCs w:val="18"/>
          <w:lang w:eastAsia="zh-CN"/>
          <w14:ligatures w14:val="standard"/>
        </w:rPr>
        <w:t xml:space="preserve"> stands for the den</w:t>
      </w:r>
      <w:r>
        <w:rPr>
          <w:rFonts w:eastAsia="宋体" w:hAnsi="Cambria Math"/>
          <w:b w:val="0"/>
          <w:szCs w:val="18"/>
          <w:lang w:eastAsia="zh-CN"/>
          <w14:ligatures w14:val="standard"/>
        </w:rPr>
        <w:t xml:space="preserve">sity difference between mucosalivary fluid and the air [14], and </w:t>
      </w:r>
      <m:oMath>
        <m:r>
          <m:rPr>
            <m:sty m:val="b"/>
          </m:rPr>
          <w:rPr>
            <w:rFonts w:ascii="Cambria Math" w:eastAsia="宋体" w:hAnsi="Cambria Math"/>
            <w:szCs w:val="18"/>
            <w:lang w:eastAsia="zh-CN"/>
            <w14:ligatures w14:val="standard"/>
          </w:rPr>
          <m:t>h</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1</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76m</m:t>
        </m:r>
      </m:oMath>
      <w:r>
        <w:rPr>
          <w:rFonts w:eastAsia="宋体" w:hAnsi="Cambria Math"/>
          <w:b w:val="0"/>
          <w:szCs w:val="18"/>
          <w:lang w:eastAsia="zh-CN"/>
          <w14:ligatures w14:val="standard"/>
        </w:rPr>
        <w:t xml:space="preserve"> stands for the average height of people [15].</w:t>
      </w:r>
    </w:p>
    <w:p w14:paraId="3DFE7E0B"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Two remaining unknown constants in Equation 23 are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oMath>
      <w:r>
        <w:rPr>
          <w:rFonts w:eastAsia="宋体" w:hAnsi="Cambria Math"/>
          <w:b w:val="0"/>
          <w:szCs w:val="18"/>
          <w:lang w:eastAsia="zh-CN"/>
          <w14:ligatures w14:val="standard"/>
        </w:rPr>
        <w:t xml:space="preserve"> and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oMath>
      <w:r>
        <w:rPr>
          <w:rFonts w:eastAsia="宋体" w:hAnsi="Cambria Math"/>
          <w:b w:val="0"/>
          <w:szCs w:val="18"/>
          <w:lang w:eastAsia="zh-CN"/>
          <w14:ligatures w14:val="standard"/>
        </w:rPr>
        <w:t>. In order to obtain them, data from the paper by Scharfman et a</w:t>
      </w:r>
      <w:r>
        <w:rPr>
          <w:rFonts w:eastAsia="宋体" w:hAnsi="Cambria Math"/>
          <w:b w:val="0"/>
          <w:szCs w:val="18"/>
          <w:lang w:eastAsia="zh-CN"/>
          <w14:ligatures w14:val="standard"/>
        </w:rPr>
        <w:t>l. [1] are used.</w:t>
      </w:r>
    </w:p>
    <w:p w14:paraId="673634AD"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noProof/>
          <w:szCs w:val="18"/>
          <w:lang w:eastAsia="zh-CN"/>
          <w14:ligatures w14:val="standard"/>
        </w:rPr>
        <w:drawing>
          <wp:inline distT="0" distB="0" distL="0" distR="0" wp14:anchorId="4A4D3729" wp14:editId="0F49FCA9">
            <wp:extent cx="3204210" cy="1231900"/>
            <wp:effectExtent l="0" t="0" r="11430" b="2540"/>
            <wp:docPr id="5" name="图片 5" descr="图片包含 照片, 黑暗, 夜晚, 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照片, 黑暗, 夜晚, 站&#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04210" cy="1231900"/>
                    </a:xfrm>
                    <a:prstGeom prst="rect">
                      <a:avLst/>
                    </a:prstGeom>
                    <a:noFill/>
                    <a:ln>
                      <a:noFill/>
                    </a:ln>
                  </pic:spPr>
                </pic:pic>
              </a:graphicData>
            </a:graphic>
          </wp:inline>
        </w:drawing>
      </w:r>
    </w:p>
    <w:p w14:paraId="258FB208" w14:textId="77777777" w:rsidR="00DE2FBE" w:rsidRDefault="00921620">
      <w:pPr>
        <w:pStyle w:val="FigureCaption"/>
        <w:jc w:val="left"/>
        <w:rPr>
          <w:lang w:eastAsia="zh-CN"/>
        </w:rPr>
      </w:pPr>
      <w:r>
        <w:rPr>
          <w:lang w:eastAsia="zh-CN"/>
        </w:rPr>
        <w:t>Figure 2: Figure 3 from Scharfman et al.</w:t>
      </w:r>
    </w:p>
    <w:p w14:paraId="14ADA6F0" w14:textId="77777777" w:rsidR="00DE2FBE" w:rsidRDefault="00921620">
      <w:pPr>
        <w:pStyle w:val="FigureCaption"/>
        <w:jc w:val="left"/>
        <w:rPr>
          <w:rFonts w:eastAsia="Times New Roman"/>
          <w:b w:val="0"/>
          <w:szCs w:val="18"/>
          <w:lang w:eastAsia="zh-CN"/>
          <w14:ligatures w14:val="standard"/>
        </w:rPr>
      </w:pPr>
      <w:r>
        <w:rPr>
          <w:rFonts w:eastAsia="Times New Roman"/>
          <w:b w:val="0"/>
          <w:szCs w:val="18"/>
          <w:lang w:eastAsia="zh-CN"/>
          <w14:ligatures w14:val="standard"/>
        </w:rPr>
        <w:t xml:space="preserve">The figure is the cough recorded with high-speed imaging at 1000 fps and displayed at a. 0.005, b. 0.008, c. 0.015, d. 0.032, and e. 0.015s from onset. From each of the five figures I </w:t>
      </w:r>
      <w:r>
        <w:rPr>
          <w:rFonts w:eastAsia="Times New Roman"/>
          <w:b w:val="0"/>
          <w:szCs w:val="18"/>
          <w:lang w:eastAsia="zh-CN"/>
          <w14:ligatures w14:val="standard"/>
        </w:rPr>
        <w:t>measured the distance traveled by the sneeze ejecta and record the time take it to reach the certain position, and then use these extracted data to estimate the approximate initial speed of the sneeze ejecta when it leaves the nasal cavity.</w:t>
      </w:r>
    </w:p>
    <w:p w14:paraId="64EA0A58"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Based on the in</w:t>
      </w:r>
      <w:r>
        <w:rPr>
          <w:rFonts w:eastAsia="宋体" w:hAnsi="Cambria Math"/>
          <w:b w:val="0"/>
          <w:szCs w:val="18"/>
          <w:lang w:eastAsia="zh-CN"/>
          <w14:ligatures w14:val="standard"/>
        </w:rPr>
        <w:t>formation presented in the graph, the following data recorded in table 1 can be measured or calculated:</w:t>
      </w:r>
    </w:p>
    <w:p w14:paraId="019BC4EA" w14:textId="77777777" w:rsidR="00DE2FBE" w:rsidRDefault="00921620">
      <w:pPr>
        <w:pStyle w:val="FigureCaption"/>
        <w:jc w:val="left"/>
        <w:rPr>
          <w:rFonts w:eastAsiaTheme="minorEastAsia"/>
          <w:lang w:eastAsia="ja-JP"/>
        </w:rPr>
      </w:pPr>
      <w:r>
        <w:rPr>
          <w:lang w:eastAsia="ja-JP"/>
        </w:rPr>
        <w:t>Table 1: Data Extracted from</w:t>
      </w:r>
      <w:r>
        <w:rPr>
          <w:rFonts w:hint="eastAsia"/>
          <w:lang w:eastAsia="ja-JP"/>
        </w:rPr>
        <w:t xml:space="preserve"> </w:t>
      </w:r>
      <w:r>
        <w:rPr>
          <w:lang w:eastAsia="ja-JP"/>
        </w:rPr>
        <w:t>Scharfman et al.</w:t>
      </w:r>
    </w:p>
    <w:tbl>
      <w:tblPr>
        <w:tblStyle w:val="afffb"/>
        <w:tblW w:w="0" w:type="auto"/>
        <w:tblLook w:val="04A0" w:firstRow="1" w:lastRow="0" w:firstColumn="1" w:lastColumn="0" w:noHBand="0" w:noVBand="1"/>
      </w:tblPr>
      <w:tblGrid>
        <w:gridCol w:w="1684"/>
        <w:gridCol w:w="666"/>
        <w:gridCol w:w="666"/>
        <w:gridCol w:w="666"/>
        <w:gridCol w:w="666"/>
        <w:gridCol w:w="666"/>
      </w:tblGrid>
      <w:tr w:rsidR="00DE2FBE" w14:paraId="43DE2715" w14:textId="77777777">
        <w:tc>
          <w:tcPr>
            <w:tcW w:w="1684" w:type="dxa"/>
            <w:vAlign w:val="center"/>
          </w:tcPr>
          <w:p w14:paraId="4FDDEA8C" w14:textId="77777777" w:rsidR="00DE2FBE" w:rsidRDefault="00DE2FBE">
            <w:pPr>
              <w:pStyle w:val="FigureCaption"/>
              <w:rPr>
                <w:rFonts w:eastAsia="宋体" w:hAnsi="Cambria Math"/>
                <w:b w:val="0"/>
                <w:szCs w:val="18"/>
                <w:lang w:eastAsia="zh-CN"/>
                <w14:ligatures w14:val="standard"/>
              </w:rPr>
            </w:pPr>
          </w:p>
        </w:tc>
        <w:tc>
          <w:tcPr>
            <w:tcW w:w="666" w:type="dxa"/>
            <w:vAlign w:val="center"/>
          </w:tcPr>
          <w:p w14:paraId="0F7BD6C7"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A</w:t>
            </w:r>
          </w:p>
        </w:tc>
        <w:tc>
          <w:tcPr>
            <w:tcW w:w="666" w:type="dxa"/>
            <w:vAlign w:val="center"/>
          </w:tcPr>
          <w:p w14:paraId="1CEB4E09"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B</w:t>
            </w:r>
          </w:p>
        </w:tc>
        <w:tc>
          <w:tcPr>
            <w:tcW w:w="666" w:type="dxa"/>
            <w:vAlign w:val="center"/>
          </w:tcPr>
          <w:p w14:paraId="0A1D7C86"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C</w:t>
            </w:r>
          </w:p>
        </w:tc>
        <w:tc>
          <w:tcPr>
            <w:tcW w:w="666" w:type="dxa"/>
            <w:vAlign w:val="center"/>
          </w:tcPr>
          <w:p w14:paraId="283EDE92"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D</w:t>
            </w:r>
          </w:p>
        </w:tc>
        <w:tc>
          <w:tcPr>
            <w:tcW w:w="666" w:type="dxa"/>
            <w:vAlign w:val="center"/>
          </w:tcPr>
          <w:p w14:paraId="0EED623B"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E</w:t>
            </w:r>
          </w:p>
        </w:tc>
      </w:tr>
      <w:tr w:rsidR="00DE2FBE" w14:paraId="3ED3B24A" w14:textId="77777777">
        <w:tc>
          <w:tcPr>
            <w:tcW w:w="1684" w:type="dxa"/>
            <w:vAlign w:val="center"/>
          </w:tcPr>
          <w:p w14:paraId="3C8E2C91"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Time (s)</w:t>
            </w:r>
          </w:p>
        </w:tc>
        <w:tc>
          <w:tcPr>
            <w:tcW w:w="666" w:type="dxa"/>
            <w:vAlign w:val="center"/>
          </w:tcPr>
          <w:p w14:paraId="35508BA5"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0.005</w:t>
            </w:r>
          </w:p>
        </w:tc>
        <w:tc>
          <w:tcPr>
            <w:tcW w:w="666" w:type="dxa"/>
            <w:vAlign w:val="center"/>
          </w:tcPr>
          <w:p w14:paraId="6E0A1207"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0.008</w:t>
            </w:r>
          </w:p>
        </w:tc>
        <w:tc>
          <w:tcPr>
            <w:tcW w:w="666" w:type="dxa"/>
            <w:vAlign w:val="center"/>
          </w:tcPr>
          <w:p w14:paraId="136295A0"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0.015</w:t>
            </w:r>
          </w:p>
        </w:tc>
        <w:tc>
          <w:tcPr>
            <w:tcW w:w="666" w:type="dxa"/>
            <w:vAlign w:val="center"/>
          </w:tcPr>
          <w:p w14:paraId="4812D100"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0.032</w:t>
            </w:r>
          </w:p>
        </w:tc>
        <w:tc>
          <w:tcPr>
            <w:tcW w:w="666" w:type="dxa"/>
            <w:vAlign w:val="center"/>
          </w:tcPr>
          <w:p w14:paraId="14E8B77B"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0.150</w:t>
            </w:r>
          </w:p>
        </w:tc>
      </w:tr>
      <w:tr w:rsidR="00DE2FBE" w14:paraId="18721F41" w14:textId="77777777">
        <w:tc>
          <w:tcPr>
            <w:tcW w:w="1684" w:type="dxa"/>
            <w:vAlign w:val="center"/>
          </w:tcPr>
          <w:p w14:paraId="5A6B9B18"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Nose-to-hand Distance in Graph (s)</w:t>
            </w:r>
          </w:p>
        </w:tc>
        <w:tc>
          <w:tcPr>
            <w:tcW w:w="666" w:type="dxa"/>
            <w:vAlign w:val="center"/>
          </w:tcPr>
          <w:p w14:paraId="6D29DC3B"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5.80</w:t>
            </w:r>
          </w:p>
        </w:tc>
        <w:tc>
          <w:tcPr>
            <w:tcW w:w="666" w:type="dxa"/>
            <w:vAlign w:val="center"/>
          </w:tcPr>
          <w:p w14:paraId="79F2AE94"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5.80</w:t>
            </w:r>
          </w:p>
        </w:tc>
        <w:tc>
          <w:tcPr>
            <w:tcW w:w="666" w:type="dxa"/>
            <w:vAlign w:val="center"/>
          </w:tcPr>
          <w:p w14:paraId="6E205A60"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5.80</w:t>
            </w:r>
          </w:p>
        </w:tc>
        <w:tc>
          <w:tcPr>
            <w:tcW w:w="666" w:type="dxa"/>
            <w:vAlign w:val="center"/>
          </w:tcPr>
          <w:p w14:paraId="6A380364"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5.80</w:t>
            </w:r>
          </w:p>
        </w:tc>
        <w:tc>
          <w:tcPr>
            <w:tcW w:w="666" w:type="dxa"/>
            <w:vAlign w:val="center"/>
          </w:tcPr>
          <w:p w14:paraId="01E7108A"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5.80</w:t>
            </w:r>
          </w:p>
        </w:tc>
      </w:tr>
      <w:tr w:rsidR="00DE2FBE" w14:paraId="65DFF8B0" w14:textId="77777777">
        <w:tc>
          <w:tcPr>
            <w:tcW w:w="1684" w:type="dxa"/>
            <w:vAlign w:val="center"/>
          </w:tcPr>
          <w:p w14:paraId="6D25BF07"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Known Horizontal Displacement of Sneeze Ejecta (cm)</w:t>
            </w:r>
          </w:p>
        </w:tc>
        <w:tc>
          <w:tcPr>
            <w:tcW w:w="666" w:type="dxa"/>
            <w:vAlign w:val="center"/>
          </w:tcPr>
          <w:p w14:paraId="5C1E6C26"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NA</w:t>
            </w:r>
          </w:p>
        </w:tc>
        <w:tc>
          <w:tcPr>
            <w:tcW w:w="666" w:type="dxa"/>
            <w:vAlign w:val="center"/>
          </w:tcPr>
          <w:p w14:paraId="1627CA58"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0F8A51F6"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4877027D"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18A75120"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70.00</w:t>
            </w:r>
          </w:p>
        </w:tc>
      </w:tr>
      <w:tr w:rsidR="00DE2FBE" w14:paraId="48740C9F" w14:textId="77777777">
        <w:tc>
          <w:tcPr>
            <w:tcW w:w="1684" w:type="dxa"/>
            <w:vAlign w:val="center"/>
          </w:tcPr>
          <w:p w14:paraId="5C545D64"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Known Horizontal Displacement of Sneeze Ejecta in Graph (cm)</w:t>
            </w:r>
          </w:p>
        </w:tc>
        <w:tc>
          <w:tcPr>
            <w:tcW w:w="666" w:type="dxa"/>
            <w:vAlign w:val="center"/>
          </w:tcPr>
          <w:p w14:paraId="2B8F9CEC"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NA</w:t>
            </w:r>
          </w:p>
        </w:tc>
        <w:tc>
          <w:tcPr>
            <w:tcW w:w="666" w:type="dxa"/>
            <w:vAlign w:val="center"/>
          </w:tcPr>
          <w:p w14:paraId="3F83CA2C"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3DEFDBEB"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35D4895C"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35A650BC"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13.00</w:t>
            </w:r>
          </w:p>
        </w:tc>
      </w:tr>
      <w:tr w:rsidR="00DE2FBE" w14:paraId="11505240" w14:textId="77777777">
        <w:tc>
          <w:tcPr>
            <w:tcW w:w="1684" w:type="dxa"/>
            <w:vAlign w:val="center"/>
          </w:tcPr>
          <w:p w14:paraId="2714FED0"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Ratio of Actual Distance to Distance in Graph</w:t>
            </w:r>
          </w:p>
        </w:tc>
        <w:tc>
          <w:tcPr>
            <w:tcW w:w="666" w:type="dxa"/>
            <w:vAlign w:val="center"/>
          </w:tcPr>
          <w:p w14:paraId="6B803D3D"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NA</w:t>
            </w:r>
          </w:p>
        </w:tc>
        <w:tc>
          <w:tcPr>
            <w:tcW w:w="666" w:type="dxa"/>
            <w:vAlign w:val="center"/>
          </w:tcPr>
          <w:p w14:paraId="31BA3889"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50179E7C"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3527D629"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NA</w:t>
            </w:r>
          </w:p>
        </w:tc>
        <w:tc>
          <w:tcPr>
            <w:tcW w:w="666" w:type="dxa"/>
            <w:vAlign w:val="center"/>
          </w:tcPr>
          <w:p w14:paraId="544FB7F0"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5.385</w:t>
            </w:r>
          </w:p>
        </w:tc>
      </w:tr>
      <w:tr w:rsidR="00DE2FBE" w14:paraId="621E7761" w14:textId="77777777">
        <w:tc>
          <w:tcPr>
            <w:tcW w:w="1684" w:type="dxa"/>
            <w:vAlign w:val="center"/>
          </w:tcPr>
          <w:p w14:paraId="51700F7B"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 xml:space="preserve">Nose-to-hand Distance </w:t>
            </w:r>
            <w:r>
              <w:rPr>
                <w:rFonts w:eastAsia="宋体" w:hAnsi="Cambria Math"/>
                <w:b w:val="0"/>
                <w:szCs w:val="18"/>
                <w:lang w:eastAsia="zh-CN"/>
                <w14:ligatures w14:val="standard"/>
              </w:rPr>
              <w:t>(cm)</w:t>
            </w:r>
          </w:p>
        </w:tc>
        <w:tc>
          <w:tcPr>
            <w:tcW w:w="666" w:type="dxa"/>
            <w:vAlign w:val="center"/>
          </w:tcPr>
          <w:p w14:paraId="530EBE4B" w14:textId="77777777" w:rsidR="00DE2FBE" w:rsidRDefault="00921620">
            <w:pPr>
              <w:pStyle w:val="FigureCaption"/>
              <w:rPr>
                <w:rFonts w:eastAsia="宋体" w:hAnsi="Cambria Math"/>
                <w:b w:val="0"/>
                <w:szCs w:val="18"/>
                <w:lang w:eastAsia="zh-CN"/>
                <w14:ligatures w14:val="standard"/>
              </w:rPr>
            </w:pPr>
            <w:r>
              <w:rPr>
                <w:rFonts w:eastAsia="宋体" w:hAnsi="Cambria Math" w:hint="eastAsia"/>
                <w:b w:val="0"/>
                <w:szCs w:val="18"/>
                <w:lang w:eastAsia="zh-CN"/>
                <w14:ligatures w14:val="standard"/>
              </w:rPr>
              <w:t>31.23</w:t>
            </w:r>
          </w:p>
        </w:tc>
        <w:tc>
          <w:tcPr>
            <w:tcW w:w="666" w:type="dxa"/>
            <w:vAlign w:val="center"/>
          </w:tcPr>
          <w:p w14:paraId="77A73090"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31.23</w:t>
            </w:r>
          </w:p>
        </w:tc>
        <w:tc>
          <w:tcPr>
            <w:tcW w:w="666" w:type="dxa"/>
            <w:vAlign w:val="center"/>
          </w:tcPr>
          <w:p w14:paraId="63FF050A"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31.23</w:t>
            </w:r>
          </w:p>
        </w:tc>
        <w:tc>
          <w:tcPr>
            <w:tcW w:w="666" w:type="dxa"/>
            <w:vAlign w:val="center"/>
          </w:tcPr>
          <w:p w14:paraId="49712CDF"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31.23</w:t>
            </w:r>
          </w:p>
        </w:tc>
        <w:tc>
          <w:tcPr>
            <w:tcW w:w="666" w:type="dxa"/>
            <w:vAlign w:val="center"/>
          </w:tcPr>
          <w:p w14:paraId="15D3317E"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31.23</w:t>
            </w:r>
          </w:p>
        </w:tc>
      </w:tr>
      <w:tr w:rsidR="00DE2FBE" w14:paraId="560478F8" w14:textId="77777777">
        <w:tc>
          <w:tcPr>
            <w:tcW w:w="1684" w:type="dxa"/>
            <w:vAlign w:val="center"/>
          </w:tcPr>
          <w:p w14:paraId="45D69E74"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The Distance between the Center of Mass of the Cloud of Sneeze Ejecta and the Mouth in Graph (cm)</w:t>
            </w:r>
          </w:p>
        </w:tc>
        <w:tc>
          <w:tcPr>
            <w:tcW w:w="666" w:type="dxa"/>
            <w:vAlign w:val="center"/>
          </w:tcPr>
          <w:p w14:paraId="5589964A"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0.28</w:t>
            </w:r>
          </w:p>
        </w:tc>
        <w:tc>
          <w:tcPr>
            <w:tcW w:w="666" w:type="dxa"/>
            <w:vAlign w:val="center"/>
          </w:tcPr>
          <w:p w14:paraId="1A578008"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0.50</w:t>
            </w:r>
          </w:p>
        </w:tc>
        <w:tc>
          <w:tcPr>
            <w:tcW w:w="666" w:type="dxa"/>
            <w:vAlign w:val="center"/>
          </w:tcPr>
          <w:p w14:paraId="29D78302"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0.95</w:t>
            </w:r>
          </w:p>
        </w:tc>
        <w:tc>
          <w:tcPr>
            <w:tcW w:w="666" w:type="dxa"/>
            <w:vAlign w:val="center"/>
          </w:tcPr>
          <w:p w14:paraId="4BC99DDF"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1.77</w:t>
            </w:r>
          </w:p>
        </w:tc>
        <w:tc>
          <w:tcPr>
            <w:tcW w:w="666" w:type="dxa"/>
            <w:vAlign w:val="center"/>
          </w:tcPr>
          <w:p w14:paraId="10BA4C0E"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6.80</w:t>
            </w:r>
          </w:p>
        </w:tc>
      </w:tr>
      <w:tr w:rsidR="00DE2FBE" w14:paraId="52FA1F61" w14:textId="77777777">
        <w:tc>
          <w:tcPr>
            <w:tcW w:w="1684" w:type="dxa"/>
            <w:vAlign w:val="center"/>
          </w:tcPr>
          <w:p w14:paraId="04A1B1AA"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 xml:space="preserve">The Ratio of the Distance between the Center of Mass of the Cloud of Sneeze Ejecta and the </w:t>
            </w:r>
            <w:r>
              <w:rPr>
                <w:rFonts w:eastAsia="宋体" w:hAnsi="Cambria Math"/>
                <w:b w:val="0"/>
                <w:szCs w:val="18"/>
                <w:lang w:eastAsia="zh-CN"/>
                <w14:ligatures w14:val="standard"/>
              </w:rPr>
              <w:t>Mouth in Graph to Nose-to-hand Distance in Graph</w:t>
            </w:r>
          </w:p>
        </w:tc>
        <w:tc>
          <w:tcPr>
            <w:tcW w:w="666" w:type="dxa"/>
            <w:vAlign w:val="center"/>
          </w:tcPr>
          <w:p w14:paraId="4A298BFE"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0.048</w:t>
            </w:r>
          </w:p>
        </w:tc>
        <w:tc>
          <w:tcPr>
            <w:tcW w:w="666" w:type="dxa"/>
            <w:vAlign w:val="center"/>
          </w:tcPr>
          <w:p w14:paraId="36EC62D2"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0.086</w:t>
            </w:r>
          </w:p>
        </w:tc>
        <w:tc>
          <w:tcPr>
            <w:tcW w:w="666" w:type="dxa"/>
            <w:vAlign w:val="center"/>
          </w:tcPr>
          <w:p w14:paraId="2597DA13"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0.164</w:t>
            </w:r>
          </w:p>
        </w:tc>
        <w:tc>
          <w:tcPr>
            <w:tcW w:w="666" w:type="dxa"/>
            <w:vAlign w:val="center"/>
          </w:tcPr>
          <w:p w14:paraId="4D95BED4"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0.305</w:t>
            </w:r>
          </w:p>
        </w:tc>
        <w:tc>
          <w:tcPr>
            <w:tcW w:w="666" w:type="dxa"/>
            <w:vAlign w:val="center"/>
          </w:tcPr>
          <w:p w14:paraId="04C6A023"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1.172</w:t>
            </w:r>
          </w:p>
        </w:tc>
      </w:tr>
      <w:tr w:rsidR="00DE2FBE" w14:paraId="6057B85B" w14:textId="77777777">
        <w:tc>
          <w:tcPr>
            <w:tcW w:w="1684" w:type="dxa"/>
            <w:vAlign w:val="center"/>
          </w:tcPr>
          <w:p w14:paraId="60929CB6"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The Distance between the Center of Mass of the Cloud of Sneeze Ejecta and the Mouth (cm)</w:t>
            </w:r>
          </w:p>
        </w:tc>
        <w:tc>
          <w:tcPr>
            <w:tcW w:w="666" w:type="dxa"/>
            <w:vAlign w:val="center"/>
          </w:tcPr>
          <w:p w14:paraId="7392CF1A"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1.50</w:t>
            </w:r>
          </w:p>
        </w:tc>
        <w:tc>
          <w:tcPr>
            <w:tcW w:w="666" w:type="dxa"/>
            <w:vAlign w:val="center"/>
          </w:tcPr>
          <w:p w14:paraId="6220023E"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2.69</w:t>
            </w:r>
          </w:p>
        </w:tc>
        <w:tc>
          <w:tcPr>
            <w:tcW w:w="666" w:type="dxa"/>
            <w:vAlign w:val="center"/>
          </w:tcPr>
          <w:p w14:paraId="0102F0A6"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5.12</w:t>
            </w:r>
          </w:p>
        </w:tc>
        <w:tc>
          <w:tcPr>
            <w:tcW w:w="666" w:type="dxa"/>
            <w:vAlign w:val="center"/>
          </w:tcPr>
          <w:p w14:paraId="68D6C7E6"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9.53</w:t>
            </w:r>
          </w:p>
        </w:tc>
        <w:tc>
          <w:tcPr>
            <w:tcW w:w="666" w:type="dxa"/>
            <w:vAlign w:val="center"/>
          </w:tcPr>
          <w:p w14:paraId="12BFBA38"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36.60</w:t>
            </w:r>
          </w:p>
        </w:tc>
      </w:tr>
      <w:tr w:rsidR="00DE2FBE" w14:paraId="3B69F4B7" w14:textId="77777777">
        <w:tc>
          <w:tcPr>
            <w:tcW w:w="1684" w:type="dxa"/>
            <w:vAlign w:val="center"/>
          </w:tcPr>
          <w:p w14:paraId="204855E0"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 xml:space="preserve">Thickness of the Cloud of Sneeze Ejecta in Graph </w:t>
            </w:r>
            <w:r>
              <w:rPr>
                <w:rFonts w:eastAsia="宋体" w:hAnsi="Cambria Math"/>
                <w:b w:val="0"/>
                <w:szCs w:val="18"/>
                <w:lang w:eastAsia="zh-CN"/>
                <w14:ligatures w14:val="standard"/>
              </w:rPr>
              <w:t>Measured by the Vertical Line Passing through the Center of Mass of the Cloud of Sneeze Ejecta (cm)</w:t>
            </w:r>
          </w:p>
        </w:tc>
        <w:tc>
          <w:tcPr>
            <w:tcW w:w="666" w:type="dxa"/>
            <w:vAlign w:val="center"/>
          </w:tcPr>
          <w:p w14:paraId="12132B8C"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0.19</w:t>
            </w:r>
          </w:p>
        </w:tc>
        <w:tc>
          <w:tcPr>
            <w:tcW w:w="666" w:type="dxa"/>
            <w:vAlign w:val="center"/>
          </w:tcPr>
          <w:p w14:paraId="047A640B"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0.62</w:t>
            </w:r>
          </w:p>
        </w:tc>
        <w:tc>
          <w:tcPr>
            <w:tcW w:w="666" w:type="dxa"/>
            <w:vAlign w:val="center"/>
          </w:tcPr>
          <w:p w14:paraId="665CA6BA"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1.11</w:t>
            </w:r>
          </w:p>
        </w:tc>
        <w:tc>
          <w:tcPr>
            <w:tcW w:w="666" w:type="dxa"/>
            <w:vAlign w:val="center"/>
          </w:tcPr>
          <w:p w14:paraId="0B751846"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2.12</w:t>
            </w:r>
          </w:p>
        </w:tc>
        <w:tc>
          <w:tcPr>
            <w:tcW w:w="666" w:type="dxa"/>
            <w:vAlign w:val="center"/>
          </w:tcPr>
          <w:p w14:paraId="2630DBB8"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5.45</w:t>
            </w:r>
          </w:p>
        </w:tc>
      </w:tr>
      <w:tr w:rsidR="00DE2FBE" w14:paraId="081B01EB" w14:textId="77777777">
        <w:tc>
          <w:tcPr>
            <w:tcW w:w="1684" w:type="dxa"/>
            <w:vAlign w:val="center"/>
          </w:tcPr>
          <w:p w14:paraId="6ADDE645"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The Ratio of Thickness of the Cloud of Sneeze Ejecta in Graph to Nose-to-hand Distance in Graph</w:t>
            </w:r>
          </w:p>
        </w:tc>
        <w:tc>
          <w:tcPr>
            <w:tcW w:w="666" w:type="dxa"/>
            <w:vAlign w:val="center"/>
          </w:tcPr>
          <w:p w14:paraId="5DD7E471"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0.033</w:t>
            </w:r>
          </w:p>
        </w:tc>
        <w:tc>
          <w:tcPr>
            <w:tcW w:w="666" w:type="dxa"/>
            <w:vAlign w:val="center"/>
          </w:tcPr>
          <w:p w14:paraId="3E63BB29"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0.107</w:t>
            </w:r>
          </w:p>
        </w:tc>
        <w:tc>
          <w:tcPr>
            <w:tcW w:w="666" w:type="dxa"/>
            <w:vAlign w:val="center"/>
          </w:tcPr>
          <w:p w14:paraId="130FF441"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0.191</w:t>
            </w:r>
          </w:p>
        </w:tc>
        <w:tc>
          <w:tcPr>
            <w:tcW w:w="666" w:type="dxa"/>
            <w:vAlign w:val="center"/>
          </w:tcPr>
          <w:p w14:paraId="661A2BB7"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0.366</w:t>
            </w:r>
          </w:p>
        </w:tc>
        <w:tc>
          <w:tcPr>
            <w:tcW w:w="666" w:type="dxa"/>
            <w:vAlign w:val="center"/>
          </w:tcPr>
          <w:p w14:paraId="150BFDF9"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0.940</w:t>
            </w:r>
          </w:p>
        </w:tc>
      </w:tr>
      <w:tr w:rsidR="00DE2FBE" w14:paraId="2AE8807B" w14:textId="77777777">
        <w:tc>
          <w:tcPr>
            <w:tcW w:w="1684" w:type="dxa"/>
            <w:vAlign w:val="center"/>
          </w:tcPr>
          <w:p w14:paraId="0F253A4A"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Thickness of the Cloud of Sneeze Ejecta (cm)</w:t>
            </w:r>
          </w:p>
        </w:tc>
        <w:tc>
          <w:tcPr>
            <w:tcW w:w="666" w:type="dxa"/>
            <w:vAlign w:val="center"/>
          </w:tcPr>
          <w:p w14:paraId="2239D8EA"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1.03</w:t>
            </w:r>
          </w:p>
        </w:tc>
        <w:tc>
          <w:tcPr>
            <w:tcW w:w="666" w:type="dxa"/>
            <w:vAlign w:val="center"/>
          </w:tcPr>
          <w:p w14:paraId="20434D0C"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3.34</w:t>
            </w:r>
          </w:p>
        </w:tc>
        <w:tc>
          <w:tcPr>
            <w:tcW w:w="666" w:type="dxa"/>
            <w:vAlign w:val="center"/>
          </w:tcPr>
          <w:p w14:paraId="50EF7623"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5.96</w:t>
            </w:r>
          </w:p>
        </w:tc>
        <w:tc>
          <w:tcPr>
            <w:tcW w:w="666" w:type="dxa"/>
            <w:vAlign w:val="center"/>
          </w:tcPr>
          <w:p w14:paraId="0D940013"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11.43</w:t>
            </w:r>
          </w:p>
        </w:tc>
        <w:tc>
          <w:tcPr>
            <w:tcW w:w="666" w:type="dxa"/>
            <w:vAlign w:val="center"/>
          </w:tcPr>
          <w:p w14:paraId="01D386D6"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29.36</w:t>
            </w:r>
          </w:p>
        </w:tc>
      </w:tr>
      <w:tr w:rsidR="00DE2FBE" w14:paraId="6708B4AA" w14:textId="77777777">
        <w:trPr>
          <w:trHeight w:val="203"/>
        </w:trPr>
        <w:tc>
          <w:tcPr>
            <w:tcW w:w="1684" w:type="dxa"/>
            <w:vAlign w:val="center"/>
          </w:tcPr>
          <w:p w14:paraId="3495C621"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Vertical Displacement of Sneeze Ejecta Calculated by Dividing the Thickness of the Cloud of Sneeze Ejecta by 2 (cm)</w:t>
            </w:r>
          </w:p>
        </w:tc>
        <w:tc>
          <w:tcPr>
            <w:tcW w:w="666" w:type="dxa"/>
            <w:vAlign w:val="center"/>
          </w:tcPr>
          <w:p w14:paraId="70DEA97E"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0.52</w:t>
            </w:r>
          </w:p>
        </w:tc>
        <w:tc>
          <w:tcPr>
            <w:tcW w:w="666" w:type="dxa"/>
            <w:vAlign w:val="center"/>
          </w:tcPr>
          <w:p w14:paraId="291927E2"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1.67</w:t>
            </w:r>
          </w:p>
        </w:tc>
        <w:tc>
          <w:tcPr>
            <w:tcW w:w="666" w:type="dxa"/>
            <w:vAlign w:val="center"/>
          </w:tcPr>
          <w:p w14:paraId="451BCC2A"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2.98</w:t>
            </w:r>
          </w:p>
        </w:tc>
        <w:tc>
          <w:tcPr>
            <w:tcW w:w="666" w:type="dxa"/>
            <w:vAlign w:val="center"/>
          </w:tcPr>
          <w:p w14:paraId="56743089"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5.72</w:t>
            </w:r>
          </w:p>
        </w:tc>
        <w:tc>
          <w:tcPr>
            <w:tcW w:w="666" w:type="dxa"/>
            <w:vAlign w:val="center"/>
          </w:tcPr>
          <w:p w14:paraId="4276EA56"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14.68</w:t>
            </w:r>
          </w:p>
        </w:tc>
      </w:tr>
      <w:tr w:rsidR="00DE2FBE" w14:paraId="269C70D2" w14:textId="77777777">
        <w:tc>
          <w:tcPr>
            <w:tcW w:w="1684" w:type="dxa"/>
            <w:vAlign w:val="center"/>
          </w:tcPr>
          <w:p w14:paraId="5407CC47" w14:textId="77777777" w:rsidR="00DE2FBE" w:rsidRDefault="00921620">
            <w:pPr>
              <w:pStyle w:val="FigureCaption"/>
              <w:rPr>
                <w:rFonts w:eastAsia="宋体" w:hAnsi="Cambria Math"/>
                <w:b w:val="0"/>
                <w:szCs w:val="18"/>
                <w:lang w:eastAsia="zh-CN"/>
                <w14:ligatures w14:val="standard"/>
              </w:rPr>
            </w:pPr>
            <w:r>
              <w:rPr>
                <w:rFonts w:eastAsia="宋体" w:hAnsi="Cambria Math"/>
                <w:b w:val="0"/>
                <w:szCs w:val="18"/>
                <w:lang w:eastAsia="zh-CN"/>
                <w14:ligatures w14:val="standard"/>
              </w:rPr>
              <w:t xml:space="preserve">Range (Angle) of the Cloud of </w:t>
            </w:r>
            <w:r>
              <w:rPr>
                <w:rFonts w:eastAsia="宋体" w:hAnsi="Cambria Math"/>
                <w:b w:val="0"/>
                <w:szCs w:val="18"/>
                <w:lang w:eastAsia="zh-CN"/>
                <w14:ligatures w14:val="standard"/>
              </w:rPr>
              <w:t>Sneeze Ejecta (</w:t>
            </w:r>
            <w:r>
              <w:rPr>
                <w:rFonts w:eastAsia="宋体" w:hAnsi="Cambria Math"/>
                <w:b w:val="0"/>
                <w:szCs w:val="18"/>
                <w:lang w:eastAsia="zh-CN"/>
                <w14:ligatures w14:val="standard"/>
              </w:rPr>
              <w:t>°</w:t>
            </w:r>
            <w:r>
              <w:rPr>
                <w:rFonts w:eastAsia="宋体" w:hAnsi="Cambria Math"/>
                <w:b w:val="0"/>
                <w:szCs w:val="18"/>
                <w:lang w:eastAsia="zh-CN"/>
                <w14:ligatures w14:val="standard"/>
              </w:rPr>
              <w:t>)</w:t>
            </w:r>
          </w:p>
        </w:tc>
        <w:tc>
          <w:tcPr>
            <w:tcW w:w="666" w:type="dxa"/>
            <w:vAlign w:val="center"/>
          </w:tcPr>
          <w:p w14:paraId="4A34968F"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50</w:t>
            </w:r>
          </w:p>
        </w:tc>
        <w:tc>
          <w:tcPr>
            <w:tcW w:w="666" w:type="dxa"/>
            <w:vAlign w:val="center"/>
          </w:tcPr>
          <w:p w14:paraId="5E80D2D3"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55</w:t>
            </w:r>
          </w:p>
        </w:tc>
        <w:tc>
          <w:tcPr>
            <w:tcW w:w="666" w:type="dxa"/>
            <w:vAlign w:val="center"/>
          </w:tcPr>
          <w:p w14:paraId="0F24D18E"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64</w:t>
            </w:r>
          </w:p>
        </w:tc>
        <w:tc>
          <w:tcPr>
            <w:tcW w:w="666" w:type="dxa"/>
            <w:vAlign w:val="center"/>
          </w:tcPr>
          <w:p w14:paraId="1287F374"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88</w:t>
            </w:r>
          </w:p>
        </w:tc>
        <w:tc>
          <w:tcPr>
            <w:tcW w:w="666" w:type="dxa"/>
            <w:vAlign w:val="center"/>
          </w:tcPr>
          <w:p w14:paraId="04936BD5" w14:textId="77777777" w:rsidR="00DE2FBE" w:rsidRDefault="00921620">
            <w:pPr>
              <w:spacing w:line="480" w:lineRule="auto"/>
              <w:jc w:val="center"/>
              <w:rPr>
                <w:rFonts w:ascii="Times New Roman" w:hAnsi="Times New Roman"/>
                <w:color w:val="000000"/>
                <w:sz w:val="20"/>
                <w:szCs w:val="20"/>
                <w:lang w:eastAsia="zh-CN"/>
              </w:rPr>
            </w:pPr>
            <w:r>
              <w:rPr>
                <w:rFonts w:ascii="Times New Roman" w:hAnsi="Times New Roman"/>
                <w:color w:val="000000"/>
                <w:sz w:val="20"/>
                <w:szCs w:val="20"/>
              </w:rPr>
              <w:t>94</w:t>
            </w:r>
          </w:p>
        </w:tc>
      </w:tr>
    </w:tbl>
    <w:p w14:paraId="5AA0E2BB"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Linear regressions of functions modeling the relationships between horizontal displacement and time as well as vertical displacement and time is necessary to the calculation of velocity on both dimensions </w:t>
      </w:r>
      <w:r>
        <w:rPr>
          <w:rFonts w:eastAsia="宋体" w:hAnsi="Cambria Math"/>
          <w:b w:val="0"/>
          <w:szCs w:val="18"/>
          <w:lang w:eastAsia="zh-CN"/>
          <w14:ligatures w14:val="standard"/>
        </w:rPr>
        <w:t>—</w:t>
      </w:r>
      <w:r>
        <w:rPr>
          <w:rFonts w:eastAsia="宋体" w:hAnsi="Cambria Math"/>
          <w:b w:val="0"/>
          <w:szCs w:val="18"/>
          <w:lang w:eastAsia="zh-CN"/>
          <w14:ligatures w14:val="standard"/>
        </w:rPr>
        <w:t xml:space="preserve"> the slope of the best-fitted line would be the ve</w:t>
      </w:r>
      <w:r>
        <w:rPr>
          <w:rFonts w:eastAsia="宋体" w:hAnsi="Cambria Math"/>
          <w:b w:val="0"/>
          <w:szCs w:val="18"/>
          <w:lang w:eastAsia="zh-CN"/>
          <w14:ligatures w14:val="standard"/>
        </w:rPr>
        <w:t xml:space="preserve">locity. Also, known that </w:t>
      </w:r>
      <m:oMath>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x</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x</m:t>
            </m:r>
          </m:sub>
        </m:sSub>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y</m:t>
                </m:r>
              </m:e>
              <m:sub>
                <m:r>
                  <m:rPr>
                    <m:sty m:val="b"/>
                  </m:rPr>
                  <w:rPr>
                    <w:rFonts w:ascii="Cambria Math" w:eastAsia="宋体" w:hAnsi="Cambria Math"/>
                    <w:szCs w:val="18"/>
                    <w:lang w:eastAsia="zh-CN"/>
                    <w14:ligatures w14:val="standard"/>
                  </w:rPr>
                  <m:t>0</m:t>
                </m:r>
              </m:sub>
            </m:sSub>
          </m:sub>
        </m:sSub>
        <m:r>
          <m:rPr>
            <m:sty m:val="b"/>
          </m:rPr>
          <w:rPr>
            <w:rFonts w:ascii="Cambria Math" w:eastAsia="宋体" w:hAnsi="Cambria Math"/>
            <w:szCs w:val="18"/>
            <w:lang w:eastAsia="zh-CN"/>
            <w14:ligatures w14:val="standard"/>
          </w:rPr>
          <m:t>=</m:t>
        </m:r>
        <m:sSub>
          <m:sSubPr>
            <m:ctrlPr>
              <w:rPr>
                <w:rFonts w:ascii="Cambria Math" w:eastAsia="宋体" w:hAnsi="Cambria Math"/>
                <w:b w:val="0"/>
                <w:szCs w:val="18"/>
                <w:lang w:eastAsia="zh-CN"/>
                <w14:ligatures w14:val="standard"/>
              </w:rPr>
            </m:ctrlPr>
          </m:sSubPr>
          <m:e>
            <m:r>
              <m:rPr>
                <m:sty m:val="b"/>
              </m:rPr>
              <w:rPr>
                <w:rFonts w:ascii="Cambria Math" w:eastAsia="宋体" w:hAnsi="Cambria Math"/>
                <w:szCs w:val="18"/>
                <w:lang w:eastAsia="zh-CN"/>
                <w14:ligatures w14:val="standard"/>
              </w:rPr>
              <m:t>v</m:t>
            </m:r>
          </m:e>
          <m:sub>
            <m:r>
              <m:rPr>
                <m:sty m:val="b"/>
              </m:rPr>
              <w:rPr>
                <w:rFonts w:ascii="Cambria Math" w:eastAsia="宋体" w:hAnsi="Cambria Math"/>
                <w:szCs w:val="18"/>
                <w:lang w:eastAsia="zh-CN"/>
                <w14:ligatures w14:val="standard"/>
              </w:rPr>
              <m:t>y</m:t>
            </m:r>
          </m:sub>
        </m:sSub>
        <m:d>
          <m:dPr>
            <m:ctrlPr>
              <w:rPr>
                <w:rFonts w:ascii="Cambria Math" w:eastAsia="宋体" w:hAnsi="Cambria Math"/>
                <w:b w:val="0"/>
                <w:szCs w:val="18"/>
                <w:lang w:eastAsia="zh-CN"/>
                <w14:ligatures w14:val="standard"/>
              </w:rPr>
            </m:ctrlPr>
          </m:dPr>
          <m:e>
            <m:r>
              <m:rPr>
                <m:sty m:val="b"/>
              </m:rPr>
              <w:rPr>
                <w:rFonts w:ascii="Cambria Math" w:eastAsia="宋体" w:hAnsi="Cambria Math"/>
                <w:szCs w:val="18"/>
                <w:lang w:eastAsia="zh-CN"/>
                <w14:ligatures w14:val="standard"/>
              </w:rPr>
              <m:t>t</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t>
            </m:r>
          </m:e>
        </m:d>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0m</m:t>
        </m:r>
        <m:r>
          <m:rPr>
            <m:sty m:val="b"/>
          </m:rPr>
          <w:rPr>
            <w:rFonts w:ascii="Cambria Math" w:eastAsia="宋体" w:hAnsi="Cambria Math"/>
            <w:szCs w:val="18"/>
            <w:lang w:eastAsia="zh-CN"/>
            <w14:ligatures w14:val="standard"/>
          </w:rPr>
          <m:t>/</m:t>
        </m:r>
        <m:r>
          <m:rPr>
            <m:sty m:val="b"/>
          </m:rPr>
          <w:rPr>
            <w:rFonts w:ascii="Cambria Math" w:eastAsia="宋体" w:hAnsi="Cambria Math"/>
            <w:szCs w:val="18"/>
            <w:lang w:eastAsia="zh-CN"/>
            <w14:ligatures w14:val="standard"/>
          </w:rPr>
          <m:t>s</m:t>
        </m:r>
      </m:oMath>
      <w:r>
        <w:rPr>
          <w:rFonts w:eastAsia="宋体" w:hAnsi="Cambria Math"/>
          <w:b w:val="0"/>
          <w:szCs w:val="18"/>
          <w:lang w:eastAsia="zh-CN"/>
          <w14:ligatures w14:val="standard"/>
        </w:rPr>
        <w:t xml:space="preserve">, these linear regressions are the special cases that only needs to calculate the slope instead of interception. The following table shows the calculation of getting horizontal and vertical </w:t>
      </w:r>
      <w:r>
        <w:rPr>
          <w:rFonts w:eastAsia="宋体" w:hAnsi="Cambria Math"/>
          <w:b w:val="0"/>
          <w:szCs w:val="18"/>
          <w:lang w:eastAsia="zh-CN"/>
          <w14:ligatures w14:val="standard"/>
        </w:rPr>
        <w:t>initial velocity soon after the sneeze ejecta leaves the nasal and oral cavity:</w:t>
      </w:r>
    </w:p>
    <w:p w14:paraId="692713D8"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Table 2: Calculation Process to Get Initial Horizontal and Vertical Velocity of the Sneeze ejecta after </w:t>
      </w:r>
    </w:p>
    <w:p w14:paraId="1B314599"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Leaving the Nasal Cavity</w:t>
      </w:r>
    </w:p>
    <w:tbl>
      <w:tblPr>
        <w:tblStyle w:val="110"/>
        <w:tblW w:w="0" w:type="auto"/>
        <w:tblLayout w:type="fixed"/>
        <w:tblLook w:val="04A0" w:firstRow="1" w:lastRow="0" w:firstColumn="1" w:lastColumn="0" w:noHBand="0" w:noVBand="1"/>
      </w:tblPr>
      <w:tblGrid>
        <w:gridCol w:w="585"/>
        <w:gridCol w:w="444"/>
        <w:gridCol w:w="830"/>
        <w:gridCol w:w="830"/>
        <w:gridCol w:w="830"/>
        <w:gridCol w:w="830"/>
        <w:gridCol w:w="667"/>
      </w:tblGrid>
      <w:tr w:rsidR="00DE2FBE" w14:paraId="63B79BDE" w14:textId="77777777" w:rsidTr="00DE2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gridSpan w:val="2"/>
          </w:tcPr>
          <w:p w14:paraId="4C47C949" w14:textId="77777777" w:rsidR="00DE2FBE" w:rsidRDefault="00DE2FBE">
            <w:pPr>
              <w:spacing w:line="480" w:lineRule="auto"/>
              <w:jc w:val="center"/>
              <w:rPr>
                <w:rFonts w:ascii="Times New Roman" w:hAnsi="Times New Roman"/>
                <w:b w:val="0"/>
                <w:bCs w:val="0"/>
                <w:color w:val="000000"/>
                <w:sz w:val="20"/>
                <w:szCs w:val="20"/>
              </w:rPr>
            </w:pPr>
          </w:p>
        </w:tc>
        <w:tc>
          <w:tcPr>
            <w:tcW w:w="830" w:type="dxa"/>
          </w:tcPr>
          <w:p w14:paraId="7901D307" w14:textId="77777777" w:rsidR="00DE2FBE" w:rsidRDefault="0092162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val="0"/>
                <w:bCs w:val="0"/>
                <w:color w:val="000000"/>
                <w:sz w:val="20"/>
                <w:szCs w:val="20"/>
              </w:rPr>
              <w:t>A</w:t>
            </w:r>
          </w:p>
        </w:tc>
        <w:tc>
          <w:tcPr>
            <w:tcW w:w="830" w:type="dxa"/>
          </w:tcPr>
          <w:p w14:paraId="5609A7C1" w14:textId="77777777" w:rsidR="00DE2FBE" w:rsidRDefault="0092162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val="0"/>
                <w:bCs w:val="0"/>
                <w:color w:val="000000"/>
                <w:sz w:val="20"/>
                <w:szCs w:val="20"/>
              </w:rPr>
              <w:t>B</w:t>
            </w:r>
          </w:p>
        </w:tc>
        <w:tc>
          <w:tcPr>
            <w:tcW w:w="830" w:type="dxa"/>
          </w:tcPr>
          <w:p w14:paraId="4B758CD3" w14:textId="77777777" w:rsidR="00DE2FBE" w:rsidRDefault="0092162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val="0"/>
                <w:bCs w:val="0"/>
                <w:color w:val="000000"/>
                <w:sz w:val="20"/>
                <w:szCs w:val="20"/>
              </w:rPr>
              <w:t>C</w:t>
            </w:r>
          </w:p>
        </w:tc>
        <w:tc>
          <w:tcPr>
            <w:tcW w:w="830" w:type="dxa"/>
          </w:tcPr>
          <w:p w14:paraId="77A86233" w14:textId="77777777" w:rsidR="00DE2FBE" w:rsidRDefault="0092162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val="0"/>
                <w:bCs w:val="0"/>
                <w:color w:val="000000"/>
                <w:sz w:val="20"/>
                <w:szCs w:val="20"/>
              </w:rPr>
              <w:t>D</w:t>
            </w:r>
          </w:p>
        </w:tc>
        <w:tc>
          <w:tcPr>
            <w:tcW w:w="667" w:type="dxa"/>
          </w:tcPr>
          <w:p w14:paraId="11CC3FC8" w14:textId="77777777" w:rsidR="00DE2FBE" w:rsidRDefault="0092162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val="0"/>
                <w:bCs w:val="0"/>
                <w:color w:val="000000"/>
                <w:sz w:val="20"/>
                <w:szCs w:val="20"/>
              </w:rPr>
              <w:t>E</w:t>
            </w:r>
          </w:p>
        </w:tc>
      </w:tr>
      <w:tr w:rsidR="00DE2FBE" w14:paraId="76DC87F5" w14:textId="77777777" w:rsidTr="00DE2FBE">
        <w:tc>
          <w:tcPr>
            <w:cnfStyle w:val="001000000000" w:firstRow="0" w:lastRow="0" w:firstColumn="1" w:lastColumn="0" w:oddVBand="0" w:evenVBand="0" w:oddHBand="0" w:evenHBand="0" w:firstRowFirstColumn="0" w:firstRowLastColumn="0" w:lastRowFirstColumn="0" w:lastRowLastColumn="0"/>
            <w:tcW w:w="1029" w:type="dxa"/>
            <w:gridSpan w:val="2"/>
          </w:tcPr>
          <w:p w14:paraId="15E3870A" w14:textId="77777777" w:rsidR="00DE2FBE" w:rsidRDefault="00921620">
            <w:pPr>
              <w:spacing w:line="480" w:lineRule="auto"/>
              <w:jc w:val="center"/>
              <w:rPr>
                <w:rFonts w:ascii="Times New Roman" w:hAnsi="Times New Roman"/>
                <w:color w:val="000000"/>
                <w:sz w:val="20"/>
                <w:szCs w:val="20"/>
              </w:rPr>
            </w:pPr>
            <w:r>
              <w:rPr>
                <w:rFonts w:ascii="Times New Roman" w:hAnsi="Times New Roman"/>
                <w:b w:val="0"/>
                <w:bCs w:val="0"/>
                <w:color w:val="000000"/>
                <w:sz w:val="20"/>
                <w:szCs w:val="20"/>
              </w:rPr>
              <w:t>Time (s)</w:t>
            </w:r>
          </w:p>
        </w:tc>
        <w:tc>
          <w:tcPr>
            <w:tcW w:w="830" w:type="dxa"/>
          </w:tcPr>
          <w:p w14:paraId="54C059FB"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0.005</w:t>
            </w:r>
          </w:p>
        </w:tc>
        <w:tc>
          <w:tcPr>
            <w:tcW w:w="830" w:type="dxa"/>
          </w:tcPr>
          <w:p w14:paraId="7248D9BB"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0.008</w:t>
            </w:r>
          </w:p>
        </w:tc>
        <w:tc>
          <w:tcPr>
            <w:tcW w:w="830" w:type="dxa"/>
          </w:tcPr>
          <w:p w14:paraId="6FD5DC2F"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0.015</w:t>
            </w:r>
          </w:p>
        </w:tc>
        <w:tc>
          <w:tcPr>
            <w:tcW w:w="830" w:type="dxa"/>
          </w:tcPr>
          <w:p w14:paraId="7A6CDDA6"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0.032</w:t>
            </w:r>
          </w:p>
        </w:tc>
        <w:tc>
          <w:tcPr>
            <w:tcW w:w="667" w:type="dxa"/>
          </w:tcPr>
          <w:p w14:paraId="3D801CC5"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0.15</w:t>
            </w:r>
          </w:p>
        </w:tc>
      </w:tr>
      <w:tr w:rsidR="00DE2FBE" w14:paraId="083BA27A" w14:textId="77777777" w:rsidTr="00DE2FBE">
        <w:tc>
          <w:tcPr>
            <w:cnfStyle w:val="001000000000" w:firstRow="0" w:lastRow="0" w:firstColumn="1" w:lastColumn="0" w:oddVBand="0" w:evenVBand="0" w:oddHBand="0" w:evenHBand="0" w:firstRowFirstColumn="0" w:firstRowLastColumn="0" w:lastRowFirstColumn="0" w:lastRowLastColumn="0"/>
            <w:tcW w:w="1029" w:type="dxa"/>
            <w:gridSpan w:val="2"/>
          </w:tcPr>
          <w:p w14:paraId="0558AC68" w14:textId="77777777" w:rsidR="00DE2FBE" w:rsidRDefault="00921620">
            <w:pPr>
              <w:spacing w:line="480" w:lineRule="auto"/>
              <w:jc w:val="center"/>
              <w:rPr>
                <w:rFonts w:ascii="Times New Roman" w:hAnsi="Times New Roman"/>
                <w:color w:val="000000"/>
                <w:sz w:val="20"/>
                <w:szCs w:val="20"/>
              </w:rPr>
            </w:pPr>
            <w:r>
              <w:rPr>
                <w:rFonts w:ascii="Times New Roman" w:hAnsi="Times New Roman"/>
                <w:b w:val="0"/>
                <w:bCs w:val="0"/>
                <w:color w:val="000000"/>
                <w:sz w:val="20"/>
                <w:szCs w:val="20"/>
              </w:rPr>
              <w:t>Horizontal Distance (cm)</w:t>
            </w:r>
          </w:p>
        </w:tc>
        <w:tc>
          <w:tcPr>
            <w:tcW w:w="830" w:type="dxa"/>
          </w:tcPr>
          <w:p w14:paraId="35DAC28F"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1.50</w:t>
            </w:r>
          </w:p>
        </w:tc>
        <w:tc>
          <w:tcPr>
            <w:tcW w:w="830" w:type="dxa"/>
          </w:tcPr>
          <w:p w14:paraId="2466CB4E"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2.69</w:t>
            </w:r>
          </w:p>
        </w:tc>
        <w:tc>
          <w:tcPr>
            <w:tcW w:w="830" w:type="dxa"/>
          </w:tcPr>
          <w:p w14:paraId="169243A2"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5.12</w:t>
            </w:r>
          </w:p>
        </w:tc>
        <w:tc>
          <w:tcPr>
            <w:tcW w:w="830" w:type="dxa"/>
          </w:tcPr>
          <w:p w14:paraId="04395E98"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9.53</w:t>
            </w:r>
          </w:p>
        </w:tc>
        <w:tc>
          <w:tcPr>
            <w:tcW w:w="667" w:type="dxa"/>
          </w:tcPr>
          <w:p w14:paraId="27EE9E4C" w14:textId="77777777" w:rsidR="00DE2FBE" w:rsidRDefault="0092162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36.6</w:t>
            </w:r>
          </w:p>
        </w:tc>
      </w:tr>
      <w:tr w:rsidR="00DE2FBE" w14:paraId="53E69787" w14:textId="77777777" w:rsidTr="00DE2FBE">
        <w:tc>
          <w:tcPr>
            <w:cnfStyle w:val="001000000000" w:firstRow="0" w:lastRow="0" w:firstColumn="1" w:lastColumn="0" w:oddVBand="0" w:evenVBand="0" w:oddHBand="0" w:evenHBand="0" w:firstRowFirstColumn="0" w:firstRowLastColumn="0" w:lastRowFirstColumn="0" w:lastRowLastColumn="0"/>
            <w:tcW w:w="585" w:type="dxa"/>
          </w:tcPr>
          <w:p w14:paraId="72D4E621" w14:textId="77777777" w:rsidR="00DE2FBE" w:rsidRDefault="00921620">
            <w:pPr>
              <w:spacing w:line="480" w:lineRule="auto"/>
              <w:jc w:val="center"/>
              <w:rPr>
                <w:rFonts w:eastAsia="宋体" w:hAnsi="Cambria Math" w:cs="Linux Libertine"/>
                <w:szCs w:val="18"/>
                <w:lang w:eastAsia="zh-CN"/>
                <w14:ligatures w14:val="standard"/>
              </w:rPr>
            </w:pPr>
            <m:oMathPara>
              <m:oMath>
                <m:nary>
                  <m:naryPr>
                    <m:chr m:val="∑"/>
                    <m:subHide m:val="1"/>
                    <m:supHide m:val="1"/>
                    <m:ctrlPr>
                      <w:rPr>
                        <w:rFonts w:ascii="Cambria Math" w:eastAsia="宋体" w:hAnsi="Cambria Math" w:cs="Linux Libertine"/>
                        <w:b w:val="0"/>
                        <w:bCs w:val="0"/>
                        <w:szCs w:val="18"/>
                        <w:lang w:eastAsia="zh-CN"/>
                        <w14:ligatures w14:val="standard"/>
                      </w:rPr>
                    </m:ctrlPr>
                  </m:naryPr>
                  <m:sub/>
                  <m:sup/>
                  <m:e>
                    <m:d>
                      <m:dPr>
                        <m:ctrlPr>
                          <w:rPr>
                            <w:rFonts w:ascii="Cambria Math" w:eastAsia="宋体" w:hAnsi="Cambria Math" w:cs="Linux Libertine"/>
                            <w:b w:val="0"/>
                            <w:bCs w:val="0"/>
                            <w:szCs w:val="18"/>
                            <w:lang w:eastAsia="zh-CN"/>
                            <w14:ligatures w14:val="standard"/>
                          </w:rPr>
                        </m:ctrlPr>
                      </m:dPr>
                      <m:e>
                        <m:sSub>
                          <m:sSubPr>
                            <m:ctrlPr>
                              <w:rPr>
                                <w:rFonts w:ascii="Cambria Math" w:eastAsia="宋体" w:hAnsi="Cambria Math" w:cs="Linux Libertine"/>
                                <w:b w:val="0"/>
                                <w:bCs w:val="0"/>
                                <w:szCs w:val="18"/>
                                <w:lang w:eastAsia="zh-CN"/>
                                <w14:ligatures w14:val="standard"/>
                              </w:rPr>
                            </m:ctrlPr>
                          </m:sSubPr>
                          <m:e>
                            <m:r>
                              <m:rPr>
                                <m:sty m:val="bi"/>
                              </m:rPr>
                              <w:rPr>
                                <w:rFonts w:ascii="Cambria Math" w:eastAsia="宋体" w:hAnsi="Cambria Math" w:cs="Linux Libertine"/>
                                <w:szCs w:val="18"/>
                                <w:lang w:eastAsia="zh-CN"/>
                                <w14:ligatures w14:val="standard"/>
                              </w:rPr>
                              <m:t>x</m:t>
                            </m:r>
                          </m:e>
                          <m:sub>
                            <m:r>
                              <m:rPr>
                                <m:sty m:val="bi"/>
                              </m:rPr>
                              <w:rPr>
                                <w:rFonts w:ascii="Cambria Math" w:eastAsia="宋体" w:hAnsi="Cambria Math" w:cs="Linux Libertine"/>
                                <w:szCs w:val="18"/>
                                <w:lang w:eastAsia="zh-CN"/>
                                <w14:ligatures w14:val="standard"/>
                              </w:rPr>
                              <m:t>i</m:t>
                            </m:r>
                          </m:sub>
                        </m:sSub>
                        <m:sSub>
                          <m:sSubPr>
                            <m:ctrlPr>
                              <w:rPr>
                                <w:rFonts w:ascii="Cambria Math" w:eastAsia="宋体" w:hAnsi="Cambria Math" w:cs="Linux Libertine"/>
                                <w:b w:val="0"/>
                                <w:bCs w:val="0"/>
                                <w:szCs w:val="18"/>
                                <w:lang w:eastAsia="zh-CN"/>
                                <w14:ligatures w14:val="standard"/>
                              </w:rPr>
                            </m:ctrlPr>
                          </m:sSubPr>
                          <m:e>
                            <m:r>
                              <m:rPr>
                                <m:sty m:val="bi"/>
                              </m:rPr>
                              <w:rPr>
                                <w:rFonts w:ascii="Cambria Math" w:eastAsia="宋体" w:hAnsi="Cambria Math" w:cs="Linux Libertine"/>
                                <w:szCs w:val="18"/>
                                <w:lang w:eastAsia="zh-CN"/>
                                <w14:ligatures w14:val="standard"/>
                              </w:rPr>
                              <m:t>y</m:t>
                            </m:r>
                          </m:e>
                          <m:sub>
                            <m:r>
                              <m:rPr>
                                <m:sty m:val="bi"/>
                              </m:rPr>
                              <w:rPr>
                                <w:rFonts w:ascii="Cambria Math" w:eastAsia="宋体" w:hAnsi="Cambria Math" w:cs="Linux Libertine"/>
                                <w:szCs w:val="18"/>
                                <w:lang w:eastAsia="zh-CN"/>
                                <w14:ligatures w14:val="standard"/>
                              </w:rPr>
                              <m:t>i</m:t>
                            </m:r>
                          </m:sub>
                        </m:sSub>
                      </m:e>
                    </m:d>
                  </m:e>
                </m:nary>
              </m:oMath>
            </m:oMathPara>
          </w:p>
        </w:tc>
        <w:tc>
          <w:tcPr>
            <w:tcW w:w="444" w:type="dxa"/>
          </w:tcPr>
          <w:p w14:paraId="6C8D6896"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6.09449</w:t>
            </w:r>
          </w:p>
        </w:tc>
        <w:tc>
          <w:tcPr>
            <w:tcW w:w="830" w:type="dxa"/>
          </w:tcPr>
          <w:p w14:paraId="07F23237"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0.0075</w:t>
            </w:r>
          </w:p>
        </w:tc>
        <w:tc>
          <w:tcPr>
            <w:tcW w:w="830" w:type="dxa"/>
          </w:tcPr>
          <w:p w14:paraId="717D14DC"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0.2152</w:t>
            </w:r>
          </w:p>
        </w:tc>
        <w:tc>
          <w:tcPr>
            <w:tcW w:w="830" w:type="dxa"/>
          </w:tcPr>
          <w:p w14:paraId="6696348E"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0.0768</w:t>
            </w:r>
          </w:p>
        </w:tc>
        <w:tc>
          <w:tcPr>
            <w:tcW w:w="830" w:type="dxa"/>
          </w:tcPr>
          <w:p w14:paraId="2B6B1683"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0.3050</w:t>
            </w:r>
          </w:p>
        </w:tc>
        <w:tc>
          <w:tcPr>
            <w:tcW w:w="667" w:type="dxa"/>
          </w:tcPr>
          <w:p w14:paraId="464B5AC8"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5.49</w:t>
            </w:r>
          </w:p>
        </w:tc>
      </w:tr>
      <w:tr w:rsidR="00DE2FBE" w14:paraId="526E9125" w14:textId="77777777" w:rsidTr="00DE2FBE">
        <w:tc>
          <w:tcPr>
            <w:cnfStyle w:val="001000000000" w:firstRow="0" w:lastRow="0" w:firstColumn="1" w:lastColumn="0" w:oddVBand="0" w:evenVBand="0" w:oddHBand="0" w:evenHBand="0" w:firstRowFirstColumn="0" w:firstRowLastColumn="0" w:lastRowFirstColumn="0" w:lastRowLastColumn="0"/>
            <w:tcW w:w="585" w:type="dxa"/>
          </w:tcPr>
          <w:p w14:paraId="504FECF6" w14:textId="77777777" w:rsidR="00DE2FBE" w:rsidRDefault="00921620">
            <w:pPr>
              <w:spacing w:line="480" w:lineRule="auto"/>
              <w:jc w:val="center"/>
              <w:rPr>
                <w:rFonts w:ascii="Times New Roman" w:eastAsia="宋体" w:hAnsi="Times New Roman"/>
                <w:b w:val="0"/>
                <w:bCs w:val="0"/>
                <w:szCs w:val="18"/>
                <w:lang w:eastAsia="zh-CN"/>
                <w14:ligatures w14:val="standard"/>
              </w:rPr>
            </w:pPr>
            <m:oMathPara>
              <m:oMath>
                <m:nary>
                  <m:naryPr>
                    <m:chr m:val="∑"/>
                    <m:subHide m:val="1"/>
                    <m:supHide m:val="1"/>
                    <m:ctrlPr>
                      <w:rPr>
                        <w:rFonts w:ascii="Cambria Math" w:eastAsia="宋体" w:hAnsi="Cambria Math" w:cs="Linux Libertine"/>
                        <w:b w:val="0"/>
                        <w:bCs w:val="0"/>
                        <w:szCs w:val="18"/>
                        <w:lang w:eastAsia="zh-CN"/>
                        <w14:ligatures w14:val="standard"/>
                      </w:rPr>
                    </m:ctrlPr>
                  </m:naryPr>
                  <m:sub/>
                  <m:sup/>
                  <m:e>
                    <m:d>
                      <m:dPr>
                        <m:ctrlPr>
                          <w:rPr>
                            <w:rFonts w:ascii="Cambria Math" w:eastAsia="宋体" w:hAnsi="Cambria Math" w:cs="Linux Libertine"/>
                            <w:b w:val="0"/>
                            <w:bCs w:val="0"/>
                            <w:szCs w:val="18"/>
                            <w:lang w:eastAsia="zh-CN"/>
                            <w14:ligatures w14:val="standard"/>
                          </w:rPr>
                        </m:ctrlPr>
                      </m:dPr>
                      <m:e>
                        <m:sSubSup>
                          <m:sSubSupPr>
                            <m:ctrlPr>
                              <w:rPr>
                                <w:rFonts w:ascii="Cambria Math" w:eastAsia="宋体" w:hAnsi="Cambria Math" w:cs="Linux Libertine"/>
                                <w:szCs w:val="18"/>
                                <w:lang w:eastAsia="zh-CN"/>
                                <w14:ligatures w14:val="standard"/>
                              </w:rPr>
                            </m:ctrlPr>
                          </m:sSubSupPr>
                          <m:e>
                            <m:r>
                              <m:rPr>
                                <m:sty m:val="bi"/>
                              </m:rPr>
                              <w:rPr>
                                <w:rFonts w:ascii="Cambria Math" w:eastAsia="宋体" w:hAnsi="Cambria Math" w:cs="Linux Libertine"/>
                                <w:szCs w:val="18"/>
                                <w:lang w:eastAsia="zh-CN"/>
                                <w14:ligatures w14:val="standard"/>
                              </w:rPr>
                              <m:t>x</m:t>
                            </m:r>
                            <m:ctrlPr>
                              <w:rPr>
                                <w:rFonts w:ascii="Cambria Math" w:eastAsia="宋体" w:hAnsi="Cambria Math" w:cs="Linux Libertine"/>
                                <w:b w:val="0"/>
                                <w:bCs w:val="0"/>
                                <w:i/>
                                <w:iCs/>
                                <w:szCs w:val="18"/>
                                <w:lang w:eastAsia="zh-CN"/>
                                <w14:ligatures w14:val="standard"/>
                              </w:rPr>
                            </m:ctrlPr>
                          </m:e>
                          <m:sub>
                            <m:r>
                              <m:rPr>
                                <m:sty m:val="bi"/>
                              </m:rPr>
                              <w:rPr>
                                <w:rFonts w:ascii="Cambria Math" w:eastAsia="宋体" w:hAnsi="Cambria Math" w:cs="Linux Libertine"/>
                                <w:szCs w:val="18"/>
                                <w:lang w:eastAsia="zh-CN"/>
                                <w14:ligatures w14:val="standard"/>
                              </w:rPr>
                              <m:t>i</m:t>
                            </m:r>
                            <m:ctrlPr>
                              <w:rPr>
                                <w:rFonts w:ascii="Cambria Math" w:eastAsia="宋体" w:hAnsi="Cambria Math" w:cs="Linux Libertine"/>
                                <w:b w:val="0"/>
                                <w:bCs w:val="0"/>
                                <w:i/>
                                <w:iCs/>
                                <w:szCs w:val="18"/>
                                <w:lang w:eastAsia="zh-CN"/>
                                <w14:ligatures w14:val="standard"/>
                              </w:rPr>
                            </m:ctrlPr>
                          </m:sub>
                          <m:sup>
                            <m:r>
                              <m:rPr>
                                <m:sty m:val="b"/>
                              </m:rPr>
                              <w:rPr>
                                <w:rFonts w:ascii="Cambria Math" w:eastAsia="宋体" w:hAnsi="Cambria Math" w:cs="Linux Libertine"/>
                                <w:szCs w:val="18"/>
                                <w:lang w:eastAsia="zh-CN"/>
                                <w14:ligatures w14:val="standard"/>
                              </w:rPr>
                              <m:t>2</m:t>
                            </m:r>
                          </m:sup>
                        </m:sSubSup>
                      </m:e>
                    </m:d>
                  </m:e>
                </m:nary>
              </m:oMath>
            </m:oMathPara>
          </w:p>
        </w:tc>
        <w:tc>
          <w:tcPr>
            <w:tcW w:w="444" w:type="dxa"/>
          </w:tcPr>
          <w:p w14:paraId="254267D2"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0.02838</w:t>
            </w:r>
          </w:p>
        </w:tc>
        <w:tc>
          <w:tcPr>
            <w:tcW w:w="830" w:type="dxa"/>
          </w:tcPr>
          <w:p w14:paraId="7F959D94"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0.000025</w:t>
            </w:r>
          </w:p>
        </w:tc>
        <w:tc>
          <w:tcPr>
            <w:tcW w:w="830" w:type="dxa"/>
          </w:tcPr>
          <w:p w14:paraId="29CB431C"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0.000064</w:t>
            </w:r>
          </w:p>
        </w:tc>
        <w:tc>
          <w:tcPr>
            <w:tcW w:w="830" w:type="dxa"/>
          </w:tcPr>
          <w:p w14:paraId="75DA44E3"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0.000225</w:t>
            </w:r>
          </w:p>
        </w:tc>
        <w:tc>
          <w:tcPr>
            <w:tcW w:w="830" w:type="dxa"/>
          </w:tcPr>
          <w:p w14:paraId="5191AFC0"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0.001025</w:t>
            </w:r>
          </w:p>
        </w:tc>
        <w:tc>
          <w:tcPr>
            <w:tcW w:w="667" w:type="dxa"/>
          </w:tcPr>
          <w:p w14:paraId="5D10392E"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0.0225</w:t>
            </w:r>
          </w:p>
        </w:tc>
      </w:tr>
      <w:tr w:rsidR="00DE2FBE" w14:paraId="2C926573" w14:textId="77777777" w:rsidTr="00DE2FBE">
        <w:tc>
          <w:tcPr>
            <w:cnfStyle w:val="001000000000" w:firstRow="0" w:lastRow="0" w:firstColumn="1" w:lastColumn="0" w:oddVBand="0" w:evenVBand="0" w:oddHBand="0" w:evenHBand="0" w:firstRowFirstColumn="0" w:firstRowLastColumn="0" w:lastRowFirstColumn="0" w:lastRowLastColumn="0"/>
            <w:tcW w:w="1029" w:type="dxa"/>
            <w:gridSpan w:val="2"/>
          </w:tcPr>
          <w:p w14:paraId="76C326CF" w14:textId="77777777" w:rsidR="00DE2FBE" w:rsidRDefault="00921620">
            <w:pPr>
              <w:pStyle w:val="FigureCaption"/>
              <w:rPr>
                <w:rFonts w:eastAsia="宋体" w:hAnsi="Cambria Math"/>
                <w:b/>
                <w:szCs w:val="18"/>
                <w:lang w:eastAsia="zh-CN"/>
                <w14:ligatures w14:val="standard"/>
              </w:rPr>
            </w:pPr>
            <w:r>
              <w:rPr>
                <w:rFonts w:eastAsia="宋体" w:hAnsi="Cambria Math"/>
                <w:bCs w:val="0"/>
                <w:szCs w:val="18"/>
                <w:lang w:eastAsia="zh-CN"/>
                <w14:ligatures w14:val="standard"/>
              </w:rPr>
              <w:t xml:space="preserve">Slope </w:t>
            </w:r>
            <w:r>
              <w:rPr>
                <w:rFonts w:eastAsia="宋体" w:hAnsi="Cambria Math"/>
                <w:bCs w:val="0"/>
                <w:szCs w:val="18"/>
                <w:lang w:eastAsia="zh-CN"/>
                <w14:ligatures w14:val="standard"/>
              </w:rPr>
              <w:t>–</w:t>
            </w:r>
            <w:r>
              <w:rPr>
                <w:rFonts w:eastAsia="宋体" w:hAnsi="Cambria Math"/>
                <w:bCs w:val="0"/>
                <w:szCs w:val="18"/>
                <w:lang w:eastAsia="zh-CN"/>
                <w14:ligatures w14:val="standard"/>
              </w:rPr>
              <w:t xml:space="preserve"> Horizontal Velocity (cm/s)</w:t>
            </w:r>
          </w:p>
        </w:tc>
        <w:tc>
          <w:tcPr>
            <w:tcW w:w="3987" w:type="dxa"/>
            <w:gridSpan w:val="5"/>
          </w:tcPr>
          <w:p w14:paraId="37B4C265"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192.54</w:t>
            </w:r>
          </w:p>
        </w:tc>
      </w:tr>
      <w:tr w:rsidR="00DE2FBE" w14:paraId="6691DC18" w14:textId="77777777" w:rsidTr="00DE2FBE">
        <w:tc>
          <w:tcPr>
            <w:cnfStyle w:val="001000000000" w:firstRow="0" w:lastRow="0" w:firstColumn="1" w:lastColumn="0" w:oddVBand="0" w:evenVBand="0" w:oddHBand="0" w:evenHBand="0" w:firstRowFirstColumn="0" w:firstRowLastColumn="0" w:lastRowFirstColumn="0" w:lastRowLastColumn="0"/>
            <w:tcW w:w="1029" w:type="dxa"/>
            <w:gridSpan w:val="2"/>
          </w:tcPr>
          <w:p w14:paraId="074AAE91" w14:textId="77777777" w:rsidR="00DE2FBE" w:rsidRDefault="00921620">
            <w:pPr>
              <w:pStyle w:val="FigureCaption"/>
              <w:rPr>
                <w:rFonts w:eastAsia="宋体" w:hAnsi="Cambria Math"/>
                <w:b/>
                <w:szCs w:val="18"/>
                <w:lang w:eastAsia="zh-CN"/>
                <w14:ligatures w14:val="standard"/>
              </w:rPr>
            </w:pPr>
            <w:r>
              <w:rPr>
                <w:rFonts w:eastAsia="宋体" w:hAnsi="Cambria Math"/>
                <w:bCs w:val="0"/>
                <w:szCs w:val="18"/>
                <w:lang w:eastAsia="zh-CN"/>
                <w14:ligatures w14:val="standard"/>
              </w:rPr>
              <w:t>Vertical Distance (cm)</w:t>
            </w:r>
          </w:p>
        </w:tc>
        <w:tc>
          <w:tcPr>
            <w:tcW w:w="830" w:type="dxa"/>
          </w:tcPr>
          <w:p w14:paraId="5717B695"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0.52</w:t>
            </w:r>
          </w:p>
        </w:tc>
        <w:tc>
          <w:tcPr>
            <w:tcW w:w="830" w:type="dxa"/>
          </w:tcPr>
          <w:p w14:paraId="43C45E07"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1.67</w:t>
            </w:r>
          </w:p>
        </w:tc>
        <w:tc>
          <w:tcPr>
            <w:tcW w:w="830" w:type="dxa"/>
          </w:tcPr>
          <w:p w14:paraId="5F57FB99"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2.98</w:t>
            </w:r>
          </w:p>
        </w:tc>
        <w:tc>
          <w:tcPr>
            <w:tcW w:w="830" w:type="dxa"/>
          </w:tcPr>
          <w:p w14:paraId="4D5BFA3E"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5.72</w:t>
            </w:r>
          </w:p>
        </w:tc>
        <w:tc>
          <w:tcPr>
            <w:tcW w:w="667" w:type="dxa"/>
          </w:tcPr>
          <w:p w14:paraId="5C9BF84F"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14.68</w:t>
            </w:r>
          </w:p>
        </w:tc>
      </w:tr>
      <w:tr w:rsidR="00DE2FBE" w14:paraId="359E9C73" w14:textId="77777777" w:rsidTr="00DE2FBE">
        <w:tc>
          <w:tcPr>
            <w:cnfStyle w:val="001000000000" w:firstRow="0" w:lastRow="0" w:firstColumn="1" w:lastColumn="0" w:oddVBand="0" w:evenVBand="0" w:oddHBand="0" w:evenHBand="0" w:firstRowFirstColumn="0" w:firstRowLastColumn="0" w:lastRowFirstColumn="0" w:lastRowLastColumn="0"/>
            <w:tcW w:w="585" w:type="dxa"/>
          </w:tcPr>
          <w:p w14:paraId="04B5660E" w14:textId="77777777" w:rsidR="00DE2FBE" w:rsidRDefault="00921620">
            <w:pPr>
              <w:spacing w:line="480" w:lineRule="auto"/>
              <w:jc w:val="center"/>
              <w:rPr>
                <w:rFonts w:ascii="Times New Roman" w:hAnsi="Times New Roman"/>
                <w:b w:val="0"/>
                <w:bCs w:val="0"/>
                <w:sz w:val="24"/>
                <w:szCs w:val="24"/>
              </w:rPr>
            </w:pPr>
            <m:oMathPara>
              <m:oMath>
                <m:nary>
                  <m:naryPr>
                    <m:chr m:val="∑"/>
                    <m:subHide m:val="1"/>
                    <m:supHide m:val="1"/>
                    <m:ctrlPr>
                      <w:rPr>
                        <w:rFonts w:ascii="Cambria Math" w:eastAsia="宋体" w:hAnsi="Cambria Math" w:cs="Linux Libertine"/>
                        <w:b w:val="0"/>
                        <w:bCs w:val="0"/>
                        <w:szCs w:val="18"/>
                        <w:lang w:eastAsia="zh-CN"/>
                        <w14:ligatures w14:val="standard"/>
                      </w:rPr>
                    </m:ctrlPr>
                  </m:naryPr>
                  <m:sub/>
                  <m:sup/>
                  <m:e>
                    <m:d>
                      <m:dPr>
                        <m:ctrlPr>
                          <w:rPr>
                            <w:rFonts w:ascii="Cambria Math" w:eastAsia="宋体" w:hAnsi="Cambria Math" w:cs="Linux Libertine"/>
                            <w:b w:val="0"/>
                            <w:bCs w:val="0"/>
                            <w:szCs w:val="18"/>
                            <w:lang w:eastAsia="zh-CN"/>
                            <w14:ligatures w14:val="standard"/>
                          </w:rPr>
                        </m:ctrlPr>
                      </m:dPr>
                      <m:e>
                        <m:sSub>
                          <m:sSubPr>
                            <m:ctrlPr>
                              <w:rPr>
                                <w:rFonts w:ascii="Cambria Math" w:eastAsia="宋体" w:hAnsi="Cambria Math" w:cs="Linux Libertine"/>
                                <w:b w:val="0"/>
                                <w:bCs w:val="0"/>
                                <w:szCs w:val="18"/>
                                <w:lang w:eastAsia="zh-CN"/>
                                <w14:ligatures w14:val="standard"/>
                              </w:rPr>
                            </m:ctrlPr>
                          </m:sSubPr>
                          <m:e>
                            <m:r>
                              <m:rPr>
                                <m:sty m:val="bi"/>
                              </m:rPr>
                              <w:rPr>
                                <w:rFonts w:ascii="Cambria Math" w:eastAsia="宋体" w:hAnsi="Cambria Math" w:cs="Linux Libertine"/>
                                <w:szCs w:val="18"/>
                                <w:lang w:eastAsia="zh-CN"/>
                                <w14:ligatures w14:val="standard"/>
                              </w:rPr>
                              <m:t>x</m:t>
                            </m:r>
                          </m:e>
                          <m:sub>
                            <m:r>
                              <m:rPr>
                                <m:sty m:val="bi"/>
                              </m:rPr>
                              <w:rPr>
                                <w:rFonts w:ascii="Cambria Math" w:eastAsia="宋体" w:hAnsi="Cambria Math" w:cs="Linux Libertine"/>
                                <w:szCs w:val="18"/>
                                <w:lang w:eastAsia="zh-CN"/>
                                <w14:ligatures w14:val="standard"/>
                              </w:rPr>
                              <m:t>i</m:t>
                            </m:r>
                          </m:sub>
                        </m:sSub>
                        <m:sSub>
                          <m:sSubPr>
                            <m:ctrlPr>
                              <w:rPr>
                                <w:rFonts w:ascii="Cambria Math" w:eastAsia="宋体" w:hAnsi="Cambria Math" w:cs="Linux Libertine"/>
                                <w:b w:val="0"/>
                                <w:bCs w:val="0"/>
                                <w:szCs w:val="18"/>
                                <w:lang w:eastAsia="zh-CN"/>
                                <w14:ligatures w14:val="standard"/>
                              </w:rPr>
                            </m:ctrlPr>
                          </m:sSubPr>
                          <m:e>
                            <m:r>
                              <m:rPr>
                                <m:sty m:val="bi"/>
                              </m:rPr>
                              <w:rPr>
                                <w:rFonts w:ascii="Cambria Math" w:eastAsia="宋体" w:hAnsi="Cambria Math" w:cs="Linux Libertine"/>
                                <w:szCs w:val="18"/>
                                <w:lang w:eastAsia="zh-CN"/>
                                <w14:ligatures w14:val="standard"/>
                              </w:rPr>
                              <m:t>y</m:t>
                            </m:r>
                          </m:e>
                          <m:sub>
                            <m:r>
                              <m:rPr>
                                <m:sty m:val="bi"/>
                              </m:rPr>
                              <w:rPr>
                                <w:rFonts w:ascii="Cambria Math" w:eastAsia="宋体" w:hAnsi="Cambria Math" w:cs="Linux Libertine"/>
                                <w:szCs w:val="18"/>
                                <w:lang w:eastAsia="zh-CN"/>
                                <w14:ligatures w14:val="standard"/>
                              </w:rPr>
                              <m:t>i</m:t>
                            </m:r>
                          </m:sub>
                        </m:sSub>
                      </m:e>
                    </m:d>
                  </m:e>
                </m:nary>
              </m:oMath>
            </m:oMathPara>
          </w:p>
        </w:tc>
        <w:tc>
          <w:tcPr>
            <w:tcW w:w="444" w:type="dxa"/>
          </w:tcPr>
          <w:p w14:paraId="3E18D8B0"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2.443</w:t>
            </w:r>
          </w:p>
        </w:tc>
        <w:tc>
          <w:tcPr>
            <w:tcW w:w="830" w:type="dxa"/>
          </w:tcPr>
          <w:p w14:paraId="5A3DBB37"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0.0026</w:t>
            </w:r>
          </w:p>
        </w:tc>
        <w:tc>
          <w:tcPr>
            <w:tcW w:w="830" w:type="dxa"/>
          </w:tcPr>
          <w:p w14:paraId="0D4420AC"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0.01336</w:t>
            </w:r>
          </w:p>
        </w:tc>
        <w:tc>
          <w:tcPr>
            <w:tcW w:w="830" w:type="dxa"/>
          </w:tcPr>
          <w:p w14:paraId="09A62B59"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0.0447</w:t>
            </w:r>
          </w:p>
        </w:tc>
        <w:tc>
          <w:tcPr>
            <w:tcW w:w="830" w:type="dxa"/>
          </w:tcPr>
          <w:p w14:paraId="46D9A609"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0.18034</w:t>
            </w:r>
          </w:p>
        </w:tc>
        <w:tc>
          <w:tcPr>
            <w:tcW w:w="667" w:type="dxa"/>
          </w:tcPr>
          <w:p w14:paraId="26C383A8"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2.202</w:t>
            </w:r>
          </w:p>
        </w:tc>
      </w:tr>
      <w:tr w:rsidR="00DE2FBE" w14:paraId="1742FEE2" w14:textId="77777777" w:rsidTr="00DE2FBE">
        <w:tc>
          <w:tcPr>
            <w:cnfStyle w:val="001000000000" w:firstRow="0" w:lastRow="0" w:firstColumn="1" w:lastColumn="0" w:oddVBand="0" w:evenVBand="0" w:oddHBand="0" w:evenHBand="0" w:firstRowFirstColumn="0" w:firstRowLastColumn="0" w:lastRowFirstColumn="0" w:lastRowLastColumn="0"/>
            <w:tcW w:w="585" w:type="dxa"/>
          </w:tcPr>
          <w:p w14:paraId="20E4A825" w14:textId="77777777" w:rsidR="00DE2FBE" w:rsidRDefault="00921620">
            <w:pPr>
              <w:spacing w:line="480" w:lineRule="auto"/>
              <w:jc w:val="center"/>
              <w:rPr>
                <w:rFonts w:ascii="Times New Roman" w:hAnsi="Times New Roman"/>
                <w:b w:val="0"/>
                <w:bCs w:val="0"/>
                <w:sz w:val="24"/>
                <w:szCs w:val="24"/>
              </w:rPr>
            </w:pPr>
            <m:oMathPara>
              <m:oMath>
                <m:nary>
                  <m:naryPr>
                    <m:chr m:val="∑"/>
                    <m:subHide m:val="1"/>
                    <m:supHide m:val="1"/>
                    <m:ctrlPr>
                      <w:rPr>
                        <w:rFonts w:ascii="Cambria Math" w:eastAsia="宋体" w:hAnsi="Cambria Math" w:cs="Linux Libertine"/>
                        <w:b w:val="0"/>
                        <w:bCs w:val="0"/>
                        <w:szCs w:val="18"/>
                        <w:lang w:eastAsia="zh-CN"/>
                        <w14:ligatures w14:val="standard"/>
                      </w:rPr>
                    </m:ctrlPr>
                  </m:naryPr>
                  <m:sub/>
                  <m:sup/>
                  <m:e>
                    <m:d>
                      <m:dPr>
                        <m:ctrlPr>
                          <w:rPr>
                            <w:rFonts w:ascii="Cambria Math" w:eastAsia="宋体" w:hAnsi="Cambria Math" w:cs="Linux Libertine"/>
                            <w:b w:val="0"/>
                            <w:bCs w:val="0"/>
                            <w:szCs w:val="18"/>
                            <w:lang w:eastAsia="zh-CN"/>
                            <w14:ligatures w14:val="standard"/>
                          </w:rPr>
                        </m:ctrlPr>
                      </m:dPr>
                      <m:e>
                        <m:sSubSup>
                          <m:sSubSupPr>
                            <m:ctrlPr>
                              <w:rPr>
                                <w:rFonts w:ascii="Cambria Math" w:eastAsia="宋体" w:hAnsi="Cambria Math" w:cs="Linux Libertine"/>
                                <w:szCs w:val="18"/>
                                <w:lang w:eastAsia="zh-CN"/>
                                <w14:ligatures w14:val="standard"/>
                              </w:rPr>
                            </m:ctrlPr>
                          </m:sSubSupPr>
                          <m:e>
                            <m:r>
                              <m:rPr>
                                <m:sty m:val="bi"/>
                              </m:rPr>
                              <w:rPr>
                                <w:rFonts w:ascii="Cambria Math" w:eastAsia="宋体" w:hAnsi="Cambria Math" w:cs="Linux Libertine"/>
                                <w:szCs w:val="18"/>
                                <w:lang w:eastAsia="zh-CN"/>
                                <w14:ligatures w14:val="standard"/>
                              </w:rPr>
                              <m:t>x</m:t>
                            </m:r>
                            <m:ctrlPr>
                              <w:rPr>
                                <w:rFonts w:ascii="Cambria Math" w:eastAsia="宋体" w:hAnsi="Cambria Math" w:cs="Linux Libertine"/>
                                <w:b w:val="0"/>
                                <w:bCs w:val="0"/>
                                <w:i/>
                                <w:iCs/>
                                <w:szCs w:val="18"/>
                                <w:lang w:eastAsia="zh-CN"/>
                                <w14:ligatures w14:val="standard"/>
                              </w:rPr>
                            </m:ctrlPr>
                          </m:e>
                          <m:sub>
                            <m:r>
                              <m:rPr>
                                <m:sty m:val="bi"/>
                              </m:rPr>
                              <w:rPr>
                                <w:rFonts w:ascii="Cambria Math" w:eastAsia="宋体" w:hAnsi="Cambria Math" w:cs="Linux Libertine"/>
                                <w:szCs w:val="18"/>
                                <w:lang w:eastAsia="zh-CN"/>
                                <w14:ligatures w14:val="standard"/>
                              </w:rPr>
                              <m:t>i</m:t>
                            </m:r>
                            <m:ctrlPr>
                              <w:rPr>
                                <w:rFonts w:ascii="Cambria Math" w:eastAsia="宋体" w:hAnsi="Cambria Math" w:cs="Linux Libertine"/>
                                <w:b w:val="0"/>
                                <w:bCs w:val="0"/>
                                <w:i/>
                                <w:iCs/>
                                <w:szCs w:val="18"/>
                                <w:lang w:eastAsia="zh-CN"/>
                                <w14:ligatures w14:val="standard"/>
                              </w:rPr>
                            </m:ctrlPr>
                          </m:sub>
                          <m:sup>
                            <m:r>
                              <m:rPr>
                                <m:sty m:val="b"/>
                              </m:rPr>
                              <w:rPr>
                                <w:rFonts w:ascii="Cambria Math" w:eastAsia="宋体" w:hAnsi="Cambria Math" w:cs="Linux Libertine"/>
                                <w:szCs w:val="18"/>
                                <w:lang w:eastAsia="zh-CN"/>
                                <w14:ligatures w14:val="standard"/>
                              </w:rPr>
                              <m:t>2</m:t>
                            </m:r>
                          </m:sup>
                        </m:sSubSup>
                      </m:e>
                    </m:d>
                  </m:e>
                </m:nary>
              </m:oMath>
            </m:oMathPara>
          </w:p>
        </w:tc>
        <w:tc>
          <w:tcPr>
            <w:tcW w:w="444" w:type="dxa"/>
          </w:tcPr>
          <w:p w14:paraId="7F13480A"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0.02838</w:t>
            </w:r>
          </w:p>
        </w:tc>
        <w:tc>
          <w:tcPr>
            <w:tcW w:w="830" w:type="dxa"/>
          </w:tcPr>
          <w:p w14:paraId="21BF951B"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0.000025</w:t>
            </w:r>
          </w:p>
        </w:tc>
        <w:tc>
          <w:tcPr>
            <w:tcW w:w="830" w:type="dxa"/>
          </w:tcPr>
          <w:p w14:paraId="4DC7EED2"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0.000064</w:t>
            </w:r>
          </w:p>
        </w:tc>
        <w:tc>
          <w:tcPr>
            <w:tcW w:w="830" w:type="dxa"/>
          </w:tcPr>
          <w:p w14:paraId="0A21C91B"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0.000225</w:t>
            </w:r>
          </w:p>
        </w:tc>
        <w:tc>
          <w:tcPr>
            <w:tcW w:w="830" w:type="dxa"/>
          </w:tcPr>
          <w:p w14:paraId="4D2CC9FA"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0.001025</w:t>
            </w:r>
          </w:p>
        </w:tc>
        <w:tc>
          <w:tcPr>
            <w:tcW w:w="667" w:type="dxa"/>
          </w:tcPr>
          <w:p w14:paraId="4A4D6C5D"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0.0225</w:t>
            </w:r>
          </w:p>
        </w:tc>
      </w:tr>
      <w:tr w:rsidR="00DE2FBE" w14:paraId="20ED257B" w14:textId="77777777" w:rsidTr="00DE2FBE">
        <w:tc>
          <w:tcPr>
            <w:cnfStyle w:val="001000000000" w:firstRow="0" w:lastRow="0" w:firstColumn="1" w:lastColumn="0" w:oddVBand="0" w:evenVBand="0" w:oddHBand="0" w:evenHBand="0" w:firstRowFirstColumn="0" w:firstRowLastColumn="0" w:lastRowFirstColumn="0" w:lastRowLastColumn="0"/>
            <w:tcW w:w="1029" w:type="dxa"/>
            <w:gridSpan w:val="2"/>
          </w:tcPr>
          <w:p w14:paraId="0038E871" w14:textId="77777777" w:rsidR="00DE2FBE" w:rsidRDefault="00921620">
            <w:pPr>
              <w:pStyle w:val="FigureCaption"/>
              <w:rPr>
                <w:rFonts w:eastAsia="宋体" w:hAnsi="Cambria Math"/>
                <w:b/>
                <w:szCs w:val="18"/>
                <w:lang w:eastAsia="zh-CN"/>
                <w14:ligatures w14:val="standard"/>
              </w:rPr>
            </w:pPr>
            <w:r>
              <w:rPr>
                <w:rFonts w:eastAsia="宋体" w:hAnsi="Cambria Math"/>
                <w:bCs w:val="0"/>
                <w:szCs w:val="18"/>
                <w:lang w:eastAsia="zh-CN"/>
                <w14:ligatures w14:val="standard"/>
              </w:rPr>
              <w:t xml:space="preserve">Slope </w:t>
            </w:r>
            <w:r>
              <w:rPr>
                <w:rFonts w:eastAsia="宋体" w:hAnsi="Cambria Math"/>
                <w:bCs w:val="0"/>
                <w:szCs w:val="18"/>
                <w:lang w:eastAsia="zh-CN"/>
                <w14:ligatures w14:val="standard"/>
              </w:rPr>
              <w:t>–</w:t>
            </w:r>
            <w:r>
              <w:rPr>
                <w:rFonts w:eastAsia="宋体" w:hAnsi="Cambria Math"/>
                <w:bCs w:val="0"/>
                <w:szCs w:val="18"/>
                <w:lang w:eastAsia="zh-CN"/>
                <w14:ligatures w14:val="standard"/>
              </w:rPr>
              <w:t xml:space="preserve"> Vertical Velocity (cm/s)</w:t>
            </w:r>
          </w:p>
        </w:tc>
        <w:tc>
          <w:tcPr>
            <w:tcW w:w="3987" w:type="dxa"/>
            <w:gridSpan w:val="5"/>
          </w:tcPr>
          <w:p w14:paraId="2239DD57" w14:textId="77777777" w:rsidR="00DE2FBE" w:rsidRDefault="00921620">
            <w:pPr>
              <w:pStyle w:val="FigureCaption"/>
              <w:cnfStyle w:val="000000000000" w:firstRow="0" w:lastRow="0" w:firstColumn="0" w:lastColumn="0" w:oddVBand="0" w:evenVBand="0" w:oddHBand="0" w:evenHBand="0" w:firstRowFirstColumn="0" w:firstRowLastColumn="0" w:lastRowFirstColumn="0" w:lastRowLastColumn="0"/>
              <w:rPr>
                <w:rFonts w:eastAsia="宋体" w:hAnsi="Cambria Math"/>
                <w:b w:val="0"/>
                <w:szCs w:val="18"/>
                <w:lang w:eastAsia="zh-CN"/>
                <w14:ligatures w14:val="standard"/>
              </w:rPr>
            </w:pPr>
            <w:r>
              <w:rPr>
                <w:rFonts w:eastAsia="宋体" w:hAnsi="Cambria Math"/>
                <w:b w:val="0"/>
                <w:szCs w:val="18"/>
                <w:lang w:eastAsia="zh-CN"/>
                <w14:ligatures w14:val="standard"/>
              </w:rPr>
              <w:t>69.99</w:t>
            </w:r>
          </w:p>
        </w:tc>
      </w:tr>
    </w:tbl>
    <w:p w14:paraId="44C39D80" w14:textId="77777777" w:rsidR="00DE2FBE" w:rsidRDefault="00921620">
      <w:pPr>
        <w:pStyle w:val="FigureCaption"/>
        <w:jc w:val="left"/>
        <w:rPr>
          <w:rFonts w:eastAsia="宋体" w:hAnsi="Cambria Math"/>
          <w:b w:val="0"/>
          <w:szCs w:val="18"/>
          <w:lang w:eastAsia="zh-CN"/>
          <w14:ligatures w14:val="standard"/>
        </w:rPr>
      </w:pPr>
      <w:r>
        <w:rPr>
          <w:rFonts w:eastAsia="宋体" w:hAnsi="Cambria Math"/>
          <w:b w:val="0"/>
          <w:szCs w:val="18"/>
          <w:lang w:eastAsia="zh-CN"/>
          <w14:ligatures w14:val="standard"/>
        </w:rPr>
        <w:t xml:space="preserve">At this point, since the values of </w:t>
      </w:r>
      <m:oMath>
        <m:sSub>
          <m:sSubPr>
            <m:ctrlPr>
              <w:rPr>
                <w:rFonts w:ascii="Cambria Math" w:eastAsia="宋体" w:hAnsi="Cambria Math"/>
                <w:b w:val="0"/>
                <w:i/>
                <w:szCs w:val="18"/>
                <w:lang w:eastAsia="zh-CN"/>
                <w14:ligatures w14:val="standard"/>
              </w:rPr>
            </m:ctrlPr>
          </m:sSubPr>
          <m:e>
            <m:r>
              <m:rPr>
                <m:sty m:val="bi"/>
              </m:rPr>
              <w:rPr>
                <w:rFonts w:ascii="Cambria Math" w:eastAsia="宋体" w:hAnsi="Cambria Math"/>
                <w:szCs w:val="18"/>
                <w:lang w:eastAsia="zh-CN"/>
                <w14:ligatures w14:val="standard"/>
              </w:rPr>
              <m:t>v</m:t>
            </m:r>
          </m:e>
          <m:sub>
            <m:sSub>
              <m:sSubPr>
                <m:ctrlPr>
                  <w:rPr>
                    <w:rFonts w:ascii="Cambria Math" w:eastAsia="宋体" w:hAnsi="Cambria Math"/>
                    <w:b w:val="0"/>
                    <w:i/>
                    <w:szCs w:val="18"/>
                    <w:lang w:eastAsia="zh-CN"/>
                    <w14:ligatures w14:val="standard"/>
                  </w:rPr>
                </m:ctrlPr>
              </m:sSubPr>
              <m:e>
                <m:r>
                  <m:rPr>
                    <m:sty m:val="bi"/>
                  </m:rPr>
                  <w:rPr>
                    <w:rFonts w:ascii="Cambria Math" w:eastAsia="宋体" w:hAnsi="Cambria Math"/>
                    <w:szCs w:val="18"/>
                    <w:lang w:eastAsia="zh-CN"/>
                    <w14:ligatures w14:val="standard"/>
                  </w:rPr>
                  <m:t>x</m:t>
                </m:r>
              </m:e>
              <m:sub>
                <m:r>
                  <m:rPr>
                    <m:sty m:val="bi"/>
                  </m:rPr>
                  <w:rPr>
                    <w:rFonts w:ascii="Cambria Math" w:eastAsia="宋体" w:hAnsi="Cambria Math"/>
                    <w:szCs w:val="18"/>
                    <w:lang w:eastAsia="zh-CN"/>
                    <w14:ligatures w14:val="standard"/>
                  </w:rPr>
                  <m:t>0</m:t>
                </m:r>
              </m:sub>
            </m:sSub>
          </m:sub>
        </m:sSub>
      </m:oMath>
      <w:r>
        <w:rPr>
          <w:rFonts w:eastAsia="宋体" w:hAnsi="Cambria Math"/>
          <w:b w:val="0"/>
          <w:szCs w:val="18"/>
          <w:lang w:eastAsia="zh-CN"/>
          <w14:ligatures w14:val="standard"/>
        </w:rPr>
        <w:t xml:space="preserve"> and </w:t>
      </w:r>
      <m:oMath>
        <m:sSub>
          <m:sSubPr>
            <m:ctrlPr>
              <w:rPr>
                <w:rFonts w:ascii="Cambria Math" w:eastAsia="宋体" w:hAnsi="Cambria Math"/>
                <w:b w:val="0"/>
                <w:i/>
                <w:szCs w:val="18"/>
                <w:lang w:eastAsia="zh-CN"/>
                <w14:ligatures w14:val="standard"/>
              </w:rPr>
            </m:ctrlPr>
          </m:sSubPr>
          <m:e>
            <m:r>
              <m:rPr>
                <m:sty m:val="bi"/>
              </m:rPr>
              <w:rPr>
                <w:rFonts w:ascii="Cambria Math" w:eastAsia="宋体" w:hAnsi="Cambria Math"/>
                <w:szCs w:val="18"/>
                <w:lang w:eastAsia="zh-CN"/>
                <w14:ligatures w14:val="standard"/>
              </w:rPr>
              <m:t>v</m:t>
            </m:r>
          </m:e>
          <m:sub>
            <m:sSub>
              <m:sSubPr>
                <m:ctrlPr>
                  <w:rPr>
                    <w:rFonts w:ascii="Cambria Math" w:eastAsia="宋体" w:hAnsi="Cambria Math"/>
                    <w:b w:val="0"/>
                    <w:i/>
                    <w:szCs w:val="18"/>
                    <w:lang w:eastAsia="zh-CN"/>
                    <w14:ligatures w14:val="standard"/>
                  </w:rPr>
                </m:ctrlPr>
              </m:sSubPr>
              <m:e>
                <m:r>
                  <m:rPr>
                    <m:sty m:val="bi"/>
                  </m:rPr>
                  <w:rPr>
                    <w:rFonts w:ascii="Cambria Math" w:eastAsia="宋体" w:hAnsi="Cambria Math"/>
                    <w:szCs w:val="18"/>
                    <w:lang w:eastAsia="zh-CN"/>
                    <w14:ligatures w14:val="standard"/>
                  </w:rPr>
                  <m:t>y</m:t>
                </m:r>
              </m:e>
              <m:sub>
                <m:r>
                  <m:rPr>
                    <m:sty m:val="bi"/>
                  </m:rPr>
                  <w:rPr>
                    <w:rFonts w:ascii="Cambria Math" w:eastAsia="宋体" w:hAnsi="Cambria Math"/>
                    <w:szCs w:val="18"/>
                    <w:lang w:eastAsia="zh-CN"/>
                    <w14:ligatures w14:val="standard"/>
                  </w:rPr>
                  <m:t>0</m:t>
                </m:r>
              </m:sub>
            </m:sSub>
          </m:sub>
        </m:sSub>
      </m:oMath>
      <w:r>
        <w:rPr>
          <w:rFonts w:eastAsia="宋体" w:hAnsi="Cambria Math"/>
          <w:b w:val="0"/>
          <w:szCs w:val="18"/>
          <w:lang w:eastAsia="zh-CN"/>
          <w14:ligatures w14:val="standard"/>
        </w:rPr>
        <w:t xml:space="preserve"> are known, the graph illustrating the relationship between the distance a particle travels  </w:t>
      </w:r>
      <m:oMath>
        <m:r>
          <m:rPr>
            <m:sty m:val="bi"/>
          </m:rPr>
          <w:rPr>
            <w:rFonts w:ascii="Cambria Math" w:eastAsia="宋体" w:hAnsi="Cambria Math"/>
            <w:szCs w:val="18"/>
            <w:lang w:eastAsia="zh-CN"/>
            <w14:ligatures w14:val="standard"/>
          </w:rPr>
          <m:t>x</m:t>
        </m:r>
        <m:r>
          <m:rPr>
            <m:sty m:val="bi"/>
          </m:rPr>
          <w:rPr>
            <w:rFonts w:ascii="Cambria Math" w:eastAsia="宋体" w:hAnsi="Cambria Math"/>
            <w:szCs w:val="18"/>
            <w:lang w:eastAsia="zh-CN"/>
            <w14:ligatures w14:val="standard"/>
          </w:rPr>
          <m:t xml:space="preserve"> </m:t>
        </m:r>
      </m:oMath>
      <w:r>
        <w:rPr>
          <w:rFonts w:eastAsia="宋体" w:hAnsi="Cambria Math"/>
          <w:b w:val="0"/>
          <w:szCs w:val="18"/>
          <w:lang w:eastAsia="zh-CN"/>
          <w14:ligatures w14:val="standard"/>
        </w:rPr>
        <w:t xml:space="preserve">and the height it is at </w:t>
      </w:r>
      <m:oMath>
        <m:r>
          <m:rPr>
            <m:sty m:val="bi"/>
          </m:rPr>
          <w:rPr>
            <w:rFonts w:ascii="Cambria Math" w:eastAsia="宋体" w:hAnsi="Cambria Math"/>
            <w:szCs w:val="18"/>
            <w:lang w:eastAsia="zh-CN"/>
            <w14:ligatures w14:val="standard"/>
          </w:rPr>
          <m:t>y</m:t>
        </m:r>
      </m:oMath>
      <w:r>
        <w:rPr>
          <w:rFonts w:eastAsia="宋体" w:hAnsi="Cambria Math"/>
          <w:b w:val="0"/>
          <w:szCs w:val="18"/>
          <w:lang w:eastAsia="zh-CN"/>
          <w14:ligatures w14:val="standard"/>
        </w:rPr>
        <w:t xml:space="preserve"> can be generated using programming knowledge. The following graph shows the curve drawn based on the data generated by mathematical and computational methods respectively [17].</w:t>
      </w:r>
    </w:p>
    <w:p w14:paraId="1F7E0BB9" w14:textId="77777777" w:rsidR="00DE2FBE" w:rsidRDefault="00921620">
      <w:pPr>
        <w:pStyle w:val="FigureCaption"/>
        <w:jc w:val="left"/>
        <w:rPr>
          <w:rFonts w:eastAsia="宋体" w:hAnsi="Cambria Math"/>
          <w:b w:val="0"/>
          <w:szCs w:val="18"/>
          <w:lang w:eastAsia="zh-CN"/>
          <w14:ligatures w14:val="standard"/>
        </w:rPr>
      </w:pPr>
      <w:r>
        <w:rPr>
          <w:noProof/>
        </w:rPr>
        <w:drawing>
          <wp:inline distT="0" distB="0" distL="0" distR="0" wp14:anchorId="246E8DED" wp14:editId="40478F38">
            <wp:extent cx="3048000" cy="17303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48000" cy="1730375"/>
                    </a:xfrm>
                    <a:prstGeom prst="rect">
                      <a:avLst/>
                    </a:prstGeom>
                    <a:noFill/>
                    <a:ln>
                      <a:noFill/>
                    </a:ln>
                  </pic:spPr>
                </pic:pic>
              </a:graphicData>
            </a:graphic>
          </wp:inline>
        </w:drawing>
      </w:r>
    </w:p>
    <w:p w14:paraId="419471FA" w14:textId="77777777" w:rsidR="00DE2FBE" w:rsidRDefault="00921620">
      <w:pPr>
        <w:rPr>
          <w:rStyle w:val="Label"/>
          <w:rFonts w:cs="Linux Libertine"/>
          <w:b/>
          <w14:ligatures w14:val="standard"/>
        </w:rPr>
      </w:pPr>
      <w:r>
        <w:rPr>
          <w:rStyle w:val="Label"/>
          <w:rFonts w:cs="Linux Libertine"/>
          <w:b/>
          <w14:ligatures w14:val="standard"/>
        </w:rPr>
        <w:t>Figure 3: Curve showing the relationship between horizontal and vertical dis</w:t>
      </w:r>
      <w:r>
        <w:rPr>
          <w:rStyle w:val="Label"/>
          <w:rFonts w:cs="Linux Libertine"/>
          <w:b/>
          <w14:ligatures w14:val="standard"/>
        </w:rPr>
        <w:t>placement.</w:t>
      </w:r>
    </w:p>
    <w:p w14:paraId="76E55F61"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lang w:eastAsia="ja-JP"/>
          <w14:ligatures w14:val="standard"/>
        </w:rPr>
        <w:t xml:space="preserve">The x-axis in the graph represents the distance travelled in the positive x-direction (away from the person) and they y-axis in the graph illustrates the distance travelled in the negative y-direction (toward the ground); both axes are in the </w:t>
      </w:r>
      <w:r>
        <w:rPr>
          <w:rFonts w:eastAsiaTheme="minorEastAsia"/>
          <w:lang w:eastAsia="ja-JP"/>
          <w14:ligatures w14:val="standard"/>
        </w:rPr>
        <w:t>unit of meter(m). The plot is generated based on the result of Equation 24.</w:t>
      </w:r>
    </w:p>
    <w:p w14:paraId="58890B17"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lang w:eastAsia="ja-JP"/>
          <w14:ligatures w14:val="standard"/>
        </w:rPr>
        <w:t>By bringing in the result of computational method, which is:</w:t>
      </w:r>
    </w:p>
    <w:p w14:paraId="1C7B5F21" w14:textId="77777777" w:rsidR="00DE2FBE" w:rsidRDefault="00921620">
      <w:pPr>
        <w:pStyle w:val="DisplayFormula"/>
        <w:tabs>
          <w:tab w:val="left" w:pos="200"/>
          <w:tab w:val="right" w:pos="4780"/>
        </w:tabs>
        <w:jc w:val="center"/>
        <w:rPr>
          <w:rFonts w:eastAsia="宋体"/>
          <w:lang w:eastAsia="zh-CN"/>
          <w14:ligatures w14:val="standard"/>
        </w:rPr>
      </w:pPr>
      <m:oMath>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v</m:t>
            </m:r>
          </m:e>
          <m:sub>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x</m:t>
                </m:r>
              </m:e>
              <m:sub>
                <m:r>
                  <m:rPr>
                    <m:sty m:val="p"/>
                  </m:rPr>
                  <w:rPr>
                    <w:rFonts w:ascii="Cambria Math" w:eastAsiaTheme="minorEastAsia" w:hAnsi="Cambria Math" w:hint="eastAsia"/>
                    <w:lang w:eastAsia="ja-JP"/>
                    <w14:ligatures w14:val="standard"/>
                  </w:rPr>
                  <m:t>0</m:t>
                </m:r>
              </m:sub>
            </m:sSub>
          </m:sub>
        </m:sSub>
        <m:r>
          <m:rPr>
            <m:sty m:val="p"/>
          </m:rPr>
          <w:rPr>
            <w:rFonts w:ascii="Cambria Math" w:eastAsiaTheme="minorEastAsia" w:hAnsi="Cambria Math" w:hint="eastAsia"/>
            <w:lang w:eastAsia="ja-JP"/>
            <w14:ligatures w14:val="standard"/>
          </w:rPr>
          <m:t>=3.20m/s</m:t>
        </m:r>
      </m:oMath>
      <w:r>
        <w:rPr>
          <w:rFonts w:eastAsiaTheme="minorEastAsia" w:hint="eastAsia"/>
          <w:lang w:eastAsia="ja-JP"/>
          <w14:ligatures w14:val="standard"/>
        </w:rPr>
        <w:t xml:space="preserve">, </w:t>
      </w:r>
      <m:oMath>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v</m:t>
            </m:r>
          </m:e>
          <m:sub>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y</m:t>
                </m:r>
              </m:e>
              <m:sub>
                <m:r>
                  <m:rPr>
                    <m:sty m:val="p"/>
                  </m:rPr>
                  <w:rPr>
                    <w:rFonts w:ascii="Cambria Math" w:eastAsiaTheme="minorEastAsia" w:hAnsi="Cambria Math" w:hint="eastAsia"/>
                    <w:lang w:eastAsia="ja-JP"/>
                    <w14:ligatures w14:val="standard"/>
                  </w:rPr>
                  <m:t>0</m:t>
                </m:r>
              </m:sub>
            </m:sSub>
          </m:sub>
        </m:sSub>
        <m:r>
          <m:rPr>
            <m:sty m:val="p"/>
          </m:rPr>
          <w:rPr>
            <w:rFonts w:ascii="Cambria Math" w:eastAsiaTheme="minorEastAsia" w:hAnsi="Cambria Math" w:hint="eastAsia"/>
            <w:lang w:eastAsia="ja-JP"/>
            <w14:ligatures w14:val="standard"/>
          </w:rPr>
          <m:t>=3.00m/s</m:t>
        </m:r>
      </m:oMath>
      <w:r>
        <w:rPr>
          <w:rFonts w:eastAsiaTheme="minorEastAsia" w:hint="eastAsia"/>
          <w:lang w:eastAsia="ja-JP"/>
          <w14:ligatures w14:val="standard"/>
        </w:rPr>
        <w:t xml:space="preserve"> </w:t>
      </w:r>
      <w:r>
        <w:rPr>
          <w:rFonts w:eastAsia="宋体" w:hint="eastAsia"/>
          <w:lang w:eastAsia="zh-CN"/>
          <w14:ligatures w14:val="standard"/>
        </w:rPr>
        <w:t>(25)</w:t>
      </w:r>
    </w:p>
    <w:p w14:paraId="43FD2C6F"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eastAsiaTheme="minorEastAsia" w:hAnsi="Cambria Math" w:hint="eastAsia"/>
            <w:lang w:eastAsia="ja-JP"/>
            <w14:ligatures w14:val="standard"/>
          </w:rPr>
          <m:t>y=3.461</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4</m:t>
            </m:r>
          </m:sup>
        </m:sSup>
        <m:func>
          <m:funcPr>
            <m:ctrlPr>
              <w:rPr>
                <w:rFonts w:ascii="Cambria Math" w:eastAsiaTheme="minorEastAsia" w:hAnsi="Cambria Math" w:hint="eastAsia"/>
                <w:lang w:eastAsia="ja-JP"/>
                <w14:ligatures w14:val="standard"/>
              </w:rPr>
            </m:ctrlPr>
          </m:funcPr>
          <m:fName>
            <m:r>
              <m:rPr>
                <m:sty m:val="p"/>
              </m:rPr>
              <w:rPr>
                <w:rFonts w:ascii="Cambria Math" w:eastAsiaTheme="minorEastAsia" w:hAnsi="Cambria Math" w:hint="eastAsia"/>
                <w:lang w:eastAsia="ja-JP"/>
                <w14:ligatures w14:val="standard"/>
              </w:rPr>
              <m:t>ln(</m:t>
            </m:r>
          </m:fName>
          <m:e>
            <m:f>
              <m:fPr>
                <m:ctrlPr>
                  <w:rPr>
                    <w:rFonts w:ascii="Cambria Math" w:eastAsiaTheme="minorEastAsia" w:hAnsi="Cambria Math" w:hint="eastAsia"/>
                    <w:lang w:eastAsia="ja-JP"/>
                    <w14:ligatures w14:val="standard"/>
                  </w:rPr>
                </m:ctrlPr>
              </m:fPr>
              <m:num>
                <m:r>
                  <m:rPr>
                    <m:sty m:val="p"/>
                  </m:rPr>
                  <w:rPr>
                    <w:rFonts w:ascii="Cambria Math" w:eastAsiaTheme="minorEastAsia" w:hAnsi="Cambria Math" w:hint="eastAsia"/>
                    <w:lang w:eastAsia="ja-JP"/>
                    <w14:ligatures w14:val="standard"/>
                  </w:rPr>
                  <m:t>1</m:t>
                </m:r>
              </m:num>
              <m:den>
                <m:r>
                  <m:rPr>
                    <m:sty m:val="p"/>
                  </m:rPr>
                  <w:rPr>
                    <w:rFonts w:ascii="Cambria Math" w:eastAsiaTheme="minorEastAsia" w:hAnsi="Cambria Math" w:hint="eastAsia"/>
                    <w:lang w:eastAsia="ja-JP"/>
                    <w14:ligatures w14:val="standard"/>
                  </w:rPr>
                  <m:t>1+5.29</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3</m:t>
                    </m:r>
                  </m:sup>
                </m:sSup>
                <m:r>
                  <m:rPr>
                    <m:sty m:val="p"/>
                  </m:rPr>
                  <w:rPr>
                    <w:rFonts w:ascii="Cambria Math" w:eastAsiaTheme="minorEastAsia" w:hAnsi="Cambria Math" w:hint="eastAsia"/>
                    <w:lang w:eastAsia="ja-JP"/>
                    <w14:ligatures w14:val="standard"/>
                  </w:rPr>
                  <m:t>x</m:t>
                </m:r>
              </m:den>
            </m:f>
          </m:e>
        </m:func>
        <m:r>
          <m:rPr>
            <m:sty m:val="p"/>
          </m:rPr>
          <w:rPr>
            <w:rFonts w:ascii="Cambria Math" w:eastAsiaTheme="minorEastAsia" w:hAnsi="Cambria Math" w:hint="eastAsia"/>
            <w:lang w:eastAsia="ja-JP"/>
            <w14:ligatures w14:val="standard"/>
          </w:rPr>
          <m:t>)+1.821</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2</m:t>
            </m:r>
          </m:sup>
        </m:sSup>
        <m:r>
          <m:rPr>
            <m:sty m:val="p"/>
          </m:rPr>
          <w:rPr>
            <w:rFonts w:ascii="Cambria Math" w:eastAsiaTheme="minorEastAsia" w:hAnsi="Cambria Math" w:hint="eastAsia"/>
            <w:lang w:eastAsia="ja-JP"/>
            <w14:ligatures w14:val="standard"/>
          </w:rPr>
          <m:t>x</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0.9375x+</m:t>
        </m:r>
        <m:r>
          <m:rPr>
            <m:sty m:val="p"/>
          </m:rPr>
          <w:rPr>
            <w:rFonts w:ascii="Cambria Math" w:eastAsiaTheme="minorEastAsia" w:hAnsi="Cambria Math" w:hint="eastAsia"/>
            <w:lang w:eastAsia="ja-JP"/>
            <w14:ligatures w14:val="standard"/>
          </w:rPr>
          <m:t>h</m:t>
        </m:r>
      </m:oMath>
      <w:r>
        <w:rPr>
          <w:rFonts w:eastAsia="宋体" w:hAnsi="Cambria Math" w:hint="eastAsia"/>
          <w:lang w:eastAsia="zh-CN"/>
          <w14:ligatures w14:val="standard"/>
        </w:rPr>
        <w:t xml:space="preserve"> (26)</w:t>
      </w:r>
    </w:p>
    <w:p w14:paraId="629E880C"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 xml:space="preserve">Solving the value of </w:t>
      </w:r>
      <m:oMath>
        <m:r>
          <m:rPr>
            <m:sty m:val="p"/>
          </m:rPr>
          <w:rPr>
            <w:rFonts w:ascii="Cambria Math" w:eastAsiaTheme="minorEastAsia" w:hAnsi="Cambria Math" w:hint="eastAsia"/>
            <w:lang w:eastAsia="ja-JP"/>
            <w14:ligatures w14:val="standard"/>
          </w:rPr>
          <m:t>x</m:t>
        </m:r>
      </m:oMath>
      <w:r>
        <w:rPr>
          <w:rFonts w:eastAsiaTheme="minorEastAsia" w:hint="eastAsia"/>
          <w:lang w:eastAsia="ja-JP"/>
          <w14:ligatures w14:val="standard"/>
        </w:rPr>
        <w:t xml:space="preserve"> when </w:t>
      </w:r>
      <m:oMath>
        <m:r>
          <m:rPr>
            <m:sty m:val="p"/>
          </m:rPr>
          <w:rPr>
            <w:rFonts w:ascii="Cambria Math" w:eastAsiaTheme="minorEastAsia" w:hAnsi="Cambria Math" w:hint="eastAsia"/>
            <w:lang w:eastAsia="ja-JP"/>
            <w14:ligatures w14:val="standard"/>
          </w:rPr>
          <m:t xml:space="preserve">y = </m:t>
        </m:r>
        <m:r>
          <m:rPr>
            <m:sty m:val="p"/>
          </m:rPr>
          <w:rPr>
            <w:rFonts w:ascii="Cambria Math" w:eastAsiaTheme="minorEastAsia" w:hAnsi="Cambria Math" w:hint="eastAsia"/>
            <w:lang w:eastAsia="ja-JP"/>
            <w14:ligatures w14:val="standard"/>
          </w:rPr>
          <m:t>h</m:t>
        </m:r>
      </m:oMath>
      <w:r>
        <w:rPr>
          <w:rFonts w:eastAsiaTheme="minorEastAsia" w:hint="eastAsia"/>
          <w:lang w:eastAsia="ja-JP"/>
          <w14:ligatures w14:val="standard"/>
        </w:rPr>
        <w:t>,</w:t>
      </w:r>
      <w:r>
        <w:rPr>
          <w:rFonts w:eastAsiaTheme="minorEastAsia" w:hint="eastAsia"/>
          <w:lang w:eastAsia="ja-JP"/>
          <w14:ligatures w14:val="standard"/>
        </w:rPr>
        <w:t xml:space="preserve"> one of the solutions would be </w:t>
      </w:r>
      <m:oMath>
        <m:r>
          <m:rPr>
            <m:sty m:val="p"/>
          </m:rPr>
          <w:rPr>
            <w:rFonts w:ascii="Cambria Math" w:eastAsiaTheme="minorEastAsia" w:hAnsi="Cambria Math" w:hint="eastAsia"/>
            <w:lang w:eastAsia="ja-JP"/>
            <w14:ligatures w14:val="standard"/>
          </w:rPr>
          <m:t>x=0</m:t>
        </m:r>
      </m:oMath>
      <w:r>
        <w:rPr>
          <w:rFonts w:eastAsiaTheme="minorEastAsia" w:hint="eastAsia"/>
          <w:lang w:eastAsia="ja-JP"/>
          <w14:ligatures w14:val="standard"/>
        </w:rPr>
        <w:t xml:space="preserve"> (the time that the infected patient</w:t>
      </w:r>
      <w:r>
        <w:rPr>
          <w:rFonts w:eastAsiaTheme="minorEastAsia" w:hint="eastAsia"/>
          <w:lang w:eastAsia="ja-JP"/>
          <w14:ligatures w14:val="standard"/>
        </w:rPr>
        <w:t>’</w:t>
      </w:r>
      <w:r>
        <w:rPr>
          <w:rFonts w:eastAsiaTheme="minorEastAsia" w:hint="eastAsia"/>
          <w:lang w:eastAsia="ja-JP"/>
          <w14:ligatures w14:val="standard"/>
        </w:rPr>
        <w:t xml:space="preserve">s sneezes), and the other solution would be the safe distance (the time that the virus-bearing </w:t>
      </w:r>
      <w:r>
        <w:rPr>
          <w:rFonts w:eastAsiaTheme="minorEastAsia" w:hint="eastAsia"/>
          <w:lang w:eastAsia="ja-JP"/>
          <w14:ligatures w14:val="standard"/>
        </w:rPr>
        <w:t>particles enter another person</w:t>
      </w:r>
      <w:r>
        <w:rPr>
          <w:rFonts w:eastAsiaTheme="minorEastAsia" w:hint="eastAsia"/>
          <w:lang w:eastAsia="ja-JP"/>
          <w14:ligatures w14:val="standard"/>
        </w:rPr>
        <w:t>’</w:t>
      </w:r>
      <w:r>
        <w:rPr>
          <w:rFonts w:eastAsiaTheme="minorEastAsia" w:hint="eastAsia"/>
          <w:lang w:eastAsia="ja-JP"/>
          <w14:ligatures w14:val="standard"/>
        </w:rPr>
        <w:t xml:space="preserve">s respiratory airway). The process of solving </w:t>
      </w:r>
      <m:oMath>
        <m:r>
          <m:rPr>
            <m:sty m:val="p"/>
          </m:rPr>
          <w:rPr>
            <w:rFonts w:ascii="Cambria Math" w:eastAsiaTheme="minorEastAsia" w:hAnsi="Cambria Math" w:hint="eastAsia"/>
            <w:lang w:eastAsia="ja-JP"/>
            <w14:ligatures w14:val="standard"/>
          </w:rPr>
          <m:t>x</m:t>
        </m:r>
      </m:oMath>
      <w:r>
        <w:rPr>
          <w:rFonts w:eastAsiaTheme="minorEastAsia" w:hint="eastAsia"/>
          <w:lang w:eastAsia="ja-JP"/>
          <w14:ligatures w14:val="standard"/>
        </w:rPr>
        <w:t xml:space="preserve"> is shown in</w:t>
      </w:r>
      <w:r>
        <w:rPr>
          <w:rFonts w:eastAsiaTheme="minorEastAsia" w:hint="eastAsia"/>
          <w:lang w:eastAsia="ja-JP"/>
          <w14:ligatures w14:val="standard"/>
        </w:rPr>
        <w:t xml:space="preserve"> Equation 27:</w:t>
      </w:r>
    </w:p>
    <w:p w14:paraId="76D61982"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eastAsiaTheme="minorEastAsia" w:hAnsi="Cambria Math" w:hint="eastAsia"/>
            <w:lang w:eastAsia="ja-JP"/>
            <w14:ligatures w14:val="standard"/>
          </w:rPr>
          <m:t>3.462</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4</m:t>
            </m:r>
          </m:sup>
        </m:sSup>
        <m:func>
          <m:funcPr>
            <m:ctrlPr>
              <w:rPr>
                <w:rFonts w:ascii="Cambria Math" w:eastAsiaTheme="minorEastAsia" w:hAnsi="Cambria Math" w:hint="eastAsia"/>
                <w:lang w:eastAsia="ja-JP"/>
                <w14:ligatures w14:val="standard"/>
              </w:rPr>
            </m:ctrlPr>
          </m:funcPr>
          <m:fName>
            <m:r>
              <m:rPr>
                <m:sty m:val="p"/>
              </m:rPr>
              <w:rPr>
                <w:rFonts w:ascii="Cambria Math" w:eastAsiaTheme="minorEastAsia" w:hAnsi="Cambria Math" w:hint="eastAsia"/>
                <w:lang w:eastAsia="ja-JP"/>
                <w14:ligatures w14:val="standard"/>
              </w:rPr>
              <m:t>ln</m:t>
            </m:r>
          </m:fName>
          <m:e>
            <m:d>
              <m:dPr>
                <m:ctrlPr>
                  <w:rPr>
                    <w:rFonts w:ascii="Cambria Math" w:eastAsiaTheme="minorEastAsia" w:hAnsi="Cambria Math" w:hint="eastAsia"/>
                    <w:lang w:eastAsia="ja-JP"/>
                    <w14:ligatures w14:val="standard"/>
                  </w:rPr>
                </m:ctrlPr>
              </m:dPr>
              <m:e>
                <m:f>
                  <m:fPr>
                    <m:ctrlPr>
                      <w:rPr>
                        <w:rFonts w:ascii="Cambria Math" w:eastAsiaTheme="minorEastAsia" w:hAnsi="Cambria Math" w:hint="eastAsia"/>
                        <w:lang w:eastAsia="ja-JP"/>
                        <w14:ligatures w14:val="standard"/>
                      </w:rPr>
                    </m:ctrlPr>
                  </m:fPr>
                  <m:num>
                    <m:r>
                      <m:rPr>
                        <m:sty m:val="p"/>
                      </m:rPr>
                      <w:rPr>
                        <w:rFonts w:ascii="Cambria Math" w:eastAsiaTheme="minorEastAsia" w:hAnsi="Cambria Math" w:hint="eastAsia"/>
                        <w:lang w:eastAsia="ja-JP"/>
                        <w14:ligatures w14:val="standard"/>
                      </w:rPr>
                      <m:t>1</m:t>
                    </m:r>
                  </m:num>
                  <m:den>
                    <m:r>
                      <m:rPr>
                        <m:sty m:val="p"/>
                      </m:rPr>
                      <w:rPr>
                        <w:rFonts w:ascii="Cambria Math" w:eastAsiaTheme="minorEastAsia" w:hAnsi="Cambria Math" w:hint="eastAsia"/>
                        <w:lang w:eastAsia="ja-JP"/>
                        <w14:ligatures w14:val="standard"/>
                      </w:rPr>
                      <m:t>1+5.259</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3</m:t>
                        </m:r>
                      </m:sup>
                    </m:sSup>
                    <m:r>
                      <m:rPr>
                        <m:sty m:val="p"/>
                      </m:rPr>
                      <w:rPr>
                        <w:rFonts w:ascii="Cambria Math" w:eastAsiaTheme="minorEastAsia" w:hAnsi="Cambria Math" w:hint="eastAsia"/>
                        <w:lang w:eastAsia="ja-JP"/>
                        <w14:ligatures w14:val="standard"/>
                      </w:rPr>
                      <m:t>x</m:t>
                    </m:r>
                  </m:den>
                </m:f>
              </m:e>
            </m:d>
          </m:e>
        </m:func>
        <m:r>
          <m:rPr>
            <m:sty m:val="p"/>
          </m:rPr>
          <w:rPr>
            <w:rFonts w:ascii="Cambria Math" w:eastAsiaTheme="minorEastAsia" w:hAnsi="Cambria Math" w:hint="eastAsia"/>
            <w:lang w:eastAsia="ja-JP"/>
            <w14:ligatures w14:val="standard"/>
          </w:rPr>
          <m:t>+1.821</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2</m:t>
            </m:r>
          </m:sup>
        </m:sSup>
        <m:r>
          <m:rPr>
            <m:sty m:val="p"/>
          </m:rPr>
          <w:rPr>
            <w:rFonts w:ascii="Cambria Math" w:eastAsiaTheme="minorEastAsia" w:hAnsi="Cambria Math" w:hint="eastAsia"/>
            <w:lang w:eastAsia="ja-JP"/>
            <w14:ligatures w14:val="standard"/>
          </w:rPr>
          <m:t>x</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0.9375x=0</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x=4.03m</m:t>
        </m:r>
      </m:oMath>
      <w:r>
        <w:rPr>
          <w:rFonts w:eastAsiaTheme="minorEastAsia" w:hint="eastAsia"/>
          <w:lang w:eastAsia="ja-JP"/>
          <w14:ligatures w14:val="standard"/>
        </w:rPr>
        <w:t xml:space="preserve"> </w:t>
      </w:r>
      <w:r>
        <w:rPr>
          <w:rFonts w:eastAsia="宋体" w:hint="eastAsia"/>
          <w:lang w:eastAsia="zh-CN"/>
          <w14:ligatures w14:val="standard"/>
        </w:rPr>
        <w:t>(27)</w:t>
      </w:r>
    </w:p>
    <w:p w14:paraId="0E9D98AD"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Therefore, the safe distance of contiguous diseases spreading through pathogen</w:t>
      </w:r>
      <w:r>
        <w:rPr>
          <w:rFonts w:eastAsia="宋体" w:hint="eastAsia"/>
          <w:lang w:eastAsia="zh-CN"/>
          <w14:ligatures w14:val="standard"/>
        </w:rPr>
        <w:t xml:space="preserve"> </w:t>
      </w:r>
      <w:r>
        <w:rPr>
          <w:rFonts w:eastAsiaTheme="minorEastAsia" w:hint="eastAsia"/>
          <w:lang w:eastAsia="ja-JP"/>
          <w14:ligatures w14:val="standard"/>
        </w:rPr>
        <w:t xml:space="preserve">containing droplets is 4.03m based on the calculation of the computational method. </w:t>
      </w:r>
    </w:p>
    <w:p w14:paraId="4EF6CF7B"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 xml:space="preserve">By bringing in the </w:t>
      </w:r>
      <w:r>
        <w:rPr>
          <w:rFonts w:eastAsiaTheme="minorEastAsia" w:hint="eastAsia"/>
          <w:lang w:eastAsia="ja-JP"/>
          <w14:ligatures w14:val="standard"/>
        </w:rPr>
        <w:t>result of mathematical method, which is:</w:t>
      </w:r>
    </w:p>
    <w:p w14:paraId="6D828915" w14:textId="77777777" w:rsidR="00DE2FBE" w:rsidRDefault="00921620">
      <w:pPr>
        <w:pStyle w:val="DisplayFormula"/>
        <w:tabs>
          <w:tab w:val="left" w:pos="200"/>
          <w:tab w:val="right" w:pos="4780"/>
        </w:tabs>
        <w:jc w:val="center"/>
        <w:rPr>
          <w:rFonts w:eastAsia="宋体"/>
          <w:lang w:eastAsia="zh-CN"/>
          <w14:ligatures w14:val="standard"/>
        </w:rPr>
      </w:pPr>
      <m:oMath>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v</m:t>
            </m:r>
          </m:e>
          <m:sub>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x</m:t>
                </m:r>
              </m:e>
              <m:sub>
                <m:r>
                  <m:rPr>
                    <m:sty m:val="p"/>
                  </m:rPr>
                  <w:rPr>
                    <w:rFonts w:ascii="Cambria Math" w:eastAsiaTheme="minorEastAsia" w:hAnsi="Cambria Math" w:hint="eastAsia"/>
                    <w:lang w:eastAsia="ja-JP"/>
                    <w14:ligatures w14:val="standard"/>
                  </w:rPr>
                  <m:t>0</m:t>
                </m:r>
              </m:sub>
            </m:sSub>
          </m:sub>
        </m:sSub>
        <m:r>
          <m:rPr>
            <m:sty m:val="p"/>
          </m:rPr>
          <w:rPr>
            <w:rFonts w:ascii="Cambria Math" w:eastAsiaTheme="minorEastAsia" w:hAnsi="Cambria Math" w:hint="eastAsia"/>
            <w:lang w:eastAsia="ja-JP"/>
            <w14:ligatures w14:val="standard"/>
          </w:rPr>
          <m:t>=1.92m/s</m:t>
        </m:r>
      </m:oMath>
      <w:r>
        <w:rPr>
          <w:rFonts w:eastAsiaTheme="minorEastAsia" w:hint="eastAsia"/>
          <w:lang w:eastAsia="ja-JP"/>
          <w14:ligatures w14:val="standard"/>
        </w:rPr>
        <w:t xml:space="preserve">, </w:t>
      </w:r>
      <m:oMath>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v</m:t>
            </m:r>
          </m:e>
          <m:sub>
            <m:sSub>
              <m:sSubPr>
                <m:ctrlPr>
                  <w:rPr>
                    <w:rFonts w:ascii="Cambria Math" w:eastAsiaTheme="minorEastAsia" w:hAnsi="Cambria Math" w:hint="eastAsia"/>
                    <w:lang w:eastAsia="ja-JP"/>
                    <w14:ligatures w14:val="standard"/>
                  </w:rPr>
                </m:ctrlPr>
              </m:sSubPr>
              <m:e>
                <m:r>
                  <m:rPr>
                    <m:sty m:val="p"/>
                  </m:rPr>
                  <w:rPr>
                    <w:rFonts w:ascii="Cambria Math" w:eastAsiaTheme="minorEastAsia" w:hAnsi="Cambria Math" w:hint="eastAsia"/>
                    <w:lang w:eastAsia="ja-JP"/>
                    <w14:ligatures w14:val="standard"/>
                  </w:rPr>
                  <m:t>y</m:t>
                </m:r>
              </m:e>
              <m:sub>
                <m:r>
                  <m:rPr>
                    <m:sty m:val="p"/>
                  </m:rPr>
                  <w:rPr>
                    <w:rFonts w:ascii="Cambria Math" w:eastAsiaTheme="minorEastAsia" w:hAnsi="Cambria Math" w:hint="eastAsia"/>
                    <w:lang w:eastAsia="ja-JP"/>
                    <w14:ligatures w14:val="standard"/>
                  </w:rPr>
                  <m:t>0</m:t>
                </m:r>
              </m:sub>
            </m:sSub>
          </m:sub>
        </m:sSub>
        <m:r>
          <m:rPr>
            <m:sty m:val="p"/>
          </m:rPr>
          <w:rPr>
            <w:rFonts w:ascii="Cambria Math" w:eastAsiaTheme="minorEastAsia" w:hAnsi="Cambria Math" w:hint="eastAsia"/>
            <w:lang w:eastAsia="ja-JP"/>
            <w14:ligatures w14:val="standard"/>
          </w:rPr>
          <m:t>=0.69m/s</m:t>
        </m:r>
      </m:oMath>
      <w:r>
        <w:rPr>
          <w:rFonts w:eastAsia="宋体" w:hAnsi="Cambria Math" w:hint="eastAsia"/>
          <w:lang w:eastAsia="zh-CN"/>
          <w14:ligatures w14:val="standard"/>
        </w:rPr>
        <w:t xml:space="preserve"> (28)</w:t>
      </w:r>
    </w:p>
    <w:p w14:paraId="43D1DDF2"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into Equation 24, the value of and the function relating horizontal and vertical displacement (</w:t>
      </w:r>
      <m:oMath>
        <m:r>
          <m:rPr>
            <m:sty m:val="p"/>
          </m:rPr>
          <w:rPr>
            <w:rFonts w:ascii="Cambria Math" w:eastAsiaTheme="minorEastAsia" w:hAnsi="Cambria Math" w:hint="eastAsia"/>
            <w:lang w:eastAsia="ja-JP"/>
            <w14:ligatures w14:val="standard"/>
          </w:rPr>
          <m:t>x</m:t>
        </m:r>
      </m:oMath>
      <w:r>
        <w:rPr>
          <w:rFonts w:eastAsiaTheme="minorEastAsia" w:hint="eastAsia"/>
          <w:lang w:eastAsia="ja-JP"/>
          <w14:ligatures w14:val="standard"/>
        </w:rPr>
        <w:t xml:space="preserve"> and </w:t>
      </w:r>
      <m:oMath>
        <m:r>
          <m:rPr>
            <m:sty m:val="p"/>
          </m:rPr>
          <w:rPr>
            <w:rFonts w:ascii="Cambria Math" w:eastAsiaTheme="minorEastAsia" w:hAnsi="Cambria Math" w:hint="eastAsia"/>
            <w:lang w:eastAsia="ja-JP"/>
            <w14:ligatures w14:val="standard"/>
          </w:rPr>
          <m:t>y</m:t>
        </m:r>
      </m:oMath>
      <w:r>
        <w:rPr>
          <w:rFonts w:eastAsiaTheme="minorEastAsia" w:hint="eastAsia"/>
          <w:lang w:eastAsia="ja-JP"/>
          <w14:ligatures w14:val="standard"/>
        </w:rPr>
        <w:t>) can be derived:</w:t>
      </w:r>
    </w:p>
    <w:p w14:paraId="653C555E"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eastAsiaTheme="minorEastAsia" w:hAnsi="Cambria Math" w:hint="eastAsia"/>
            <w:lang w:eastAsia="ja-JP"/>
            <w14:ligatures w14:val="standard"/>
          </w:rPr>
          <m:t>∴β</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1.683</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2</m:t>
            </m:r>
          </m:sup>
        </m:sSup>
        <m:f>
          <m:fPr>
            <m:ctrlPr>
              <w:rPr>
                <w:rFonts w:ascii="Cambria Math" w:eastAsiaTheme="minorEastAsia" w:hAnsi="Cambria Math" w:hint="eastAsia"/>
                <w:lang w:eastAsia="ja-JP"/>
                <w14:ligatures w14:val="standard"/>
              </w:rPr>
            </m:ctrlPr>
          </m:fPr>
          <m:num>
            <m:r>
              <m:rPr>
                <m:nor/>
              </m:rPr>
              <w:rPr>
                <w:rFonts w:ascii="Cambria Math" w:eastAsiaTheme="minorEastAsia" w:hAnsi="Cambria Math" w:hint="eastAsia"/>
                <w:lang w:eastAsia="ja-JP"/>
                <w14:ligatures w14:val="standard"/>
              </w:rPr>
              <m:t>Pa</m:t>
            </m:r>
            <m:r>
              <m:rPr>
                <m:nor/>
              </m:rPr>
              <w:rPr>
                <w:rFonts w:ascii="Cambria Math" w:eastAsiaTheme="minorEastAsia" w:hAnsi="Cambria Math" w:hint="eastAsia"/>
                <w:lang w:eastAsia="ja-JP"/>
                <w14:ligatures w14:val="standard"/>
              </w:rPr>
              <m:t>⋅</m:t>
            </m:r>
            <m:r>
              <m:rPr>
                <m:nor/>
              </m:rPr>
              <w:rPr>
                <w:rFonts w:ascii="Cambria Math" w:eastAsiaTheme="minorEastAsia" w:hAnsi="Cambria Math" w:hint="eastAsia"/>
                <w:lang w:eastAsia="ja-JP"/>
                <w14:ligatures w14:val="standard"/>
              </w:rPr>
              <m:t>s</m:t>
            </m:r>
            <m:r>
              <m:rPr>
                <m:nor/>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nor/>
                  </m:rPr>
                  <w:rPr>
                    <w:rFonts w:ascii="Cambria Math" w:eastAsiaTheme="minorEastAsia" w:hAnsi="Cambria Math" w:hint="eastAsia"/>
                    <w:lang w:eastAsia="ja-JP"/>
                    <w14:ligatures w14:val="standard"/>
                  </w:rPr>
                  <m:t>m</m:t>
                </m:r>
              </m:e>
              <m:sup>
                <m:r>
                  <m:rPr>
                    <m:sty m:val="p"/>
                  </m:rPr>
                  <w:rPr>
                    <w:rFonts w:ascii="Cambria Math" w:eastAsiaTheme="minorEastAsia" w:hAnsi="Cambria Math" w:hint="eastAsia"/>
                    <w:lang w:eastAsia="ja-JP"/>
                    <w14:ligatures w14:val="standard"/>
                  </w:rPr>
                  <m:t>2</m:t>
                </m:r>
              </m:sup>
            </m:sSup>
          </m:num>
          <m:den>
            <m:r>
              <m:rPr>
                <m:nor/>
              </m:rPr>
              <w:rPr>
                <w:rFonts w:ascii="Cambria Math" w:eastAsiaTheme="minorEastAsia" w:hAnsi="Cambria Math" w:hint="eastAsia"/>
                <w:lang w:eastAsia="ja-JP"/>
                <w14:ligatures w14:val="standard"/>
              </w:rPr>
              <m:t>kg</m:t>
            </m:r>
          </m:den>
        </m:f>
      </m:oMath>
      <w:r>
        <w:rPr>
          <w:rFonts w:eastAsiaTheme="minorEastAsia" w:hint="eastAsia"/>
          <w:lang w:eastAsia="ja-JP"/>
          <w14:ligatures w14:val="standard"/>
        </w:rPr>
        <w:t xml:space="preserve"> </w:t>
      </w:r>
      <w:r>
        <w:rPr>
          <w:rFonts w:eastAsia="宋体" w:hint="eastAsia"/>
          <w:lang w:eastAsia="zh-CN"/>
          <w14:ligatures w14:val="standard"/>
        </w:rPr>
        <w:t>(29)</w:t>
      </w:r>
    </w:p>
    <w:p w14:paraId="56A3E9CA"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 xml:space="preserve">In addition, by bringing in the </w:t>
      </w:r>
      <w:r>
        <w:rPr>
          <w:rFonts w:eastAsiaTheme="minorEastAsia" w:hint="eastAsia"/>
          <w:lang w:eastAsia="ja-JP"/>
          <w14:ligatures w14:val="standard"/>
        </w:rPr>
        <w:t>velocities into Equation 23, the function relating horizontal and vertical displacement (</w:t>
      </w:r>
      <m:oMath>
        <m:r>
          <m:rPr>
            <m:sty m:val="p"/>
          </m:rPr>
          <w:rPr>
            <w:rFonts w:ascii="Cambria Math" w:eastAsiaTheme="minorEastAsia" w:hAnsi="Cambria Math" w:hint="eastAsia"/>
            <w:lang w:eastAsia="ja-JP"/>
            <w14:ligatures w14:val="standard"/>
          </w:rPr>
          <m:t>x</m:t>
        </m:r>
      </m:oMath>
      <w:r>
        <w:rPr>
          <w:rFonts w:eastAsiaTheme="minorEastAsia" w:hint="eastAsia"/>
          <w:lang w:eastAsia="ja-JP"/>
          <w14:ligatures w14:val="standard"/>
        </w:rPr>
        <w:t xml:space="preserve"> and </w:t>
      </w:r>
      <m:oMath>
        <m:r>
          <m:rPr>
            <m:sty m:val="p"/>
          </m:rPr>
          <w:rPr>
            <w:rFonts w:ascii="Cambria Math" w:eastAsiaTheme="minorEastAsia" w:hAnsi="Cambria Math" w:hint="eastAsia"/>
            <w:lang w:eastAsia="ja-JP"/>
            <w14:ligatures w14:val="standard"/>
          </w:rPr>
          <m:t>y</m:t>
        </m:r>
      </m:oMath>
      <w:r>
        <w:rPr>
          <w:rFonts w:eastAsiaTheme="minorEastAsia" w:hint="eastAsia"/>
          <w:lang w:eastAsia="ja-JP"/>
          <w14:ligatures w14:val="standard"/>
        </w:rPr>
        <w:t>) can be derived:</w:t>
      </w:r>
    </w:p>
    <w:p w14:paraId="694CC0C6"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eastAsiaTheme="minorEastAsia" w:hAnsi="Cambria Math" w:hint="eastAsia"/>
            <w:lang w:eastAsia="ja-JP"/>
            <w14:ligatures w14:val="standard"/>
          </w:rPr>
          <m:t>y=3.462</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4</m:t>
            </m:r>
          </m:sup>
        </m:sSup>
        <m:func>
          <m:funcPr>
            <m:ctrlPr>
              <w:rPr>
                <w:rFonts w:ascii="Cambria Math" w:eastAsiaTheme="minorEastAsia" w:hAnsi="Cambria Math" w:hint="eastAsia"/>
                <w:lang w:eastAsia="ja-JP"/>
                <w14:ligatures w14:val="standard"/>
              </w:rPr>
            </m:ctrlPr>
          </m:funcPr>
          <m:fName>
            <m:r>
              <m:rPr>
                <m:sty m:val="p"/>
              </m:rPr>
              <w:rPr>
                <w:rFonts w:ascii="Cambria Math" w:eastAsiaTheme="minorEastAsia" w:hAnsi="Cambria Math" w:hint="eastAsia"/>
                <w:lang w:eastAsia="ja-JP"/>
                <w14:ligatures w14:val="standard"/>
              </w:rPr>
              <m:t>ln</m:t>
            </m:r>
          </m:fName>
          <m:e>
            <m:d>
              <m:dPr>
                <m:ctrlPr>
                  <w:rPr>
                    <w:rFonts w:ascii="Cambria Math" w:eastAsiaTheme="minorEastAsia" w:hAnsi="Cambria Math" w:hint="eastAsia"/>
                    <w:lang w:eastAsia="ja-JP"/>
                    <w14:ligatures w14:val="standard"/>
                  </w:rPr>
                </m:ctrlPr>
              </m:dPr>
              <m:e>
                <m:f>
                  <m:fPr>
                    <m:ctrlPr>
                      <w:rPr>
                        <w:rFonts w:ascii="Cambria Math" w:eastAsiaTheme="minorEastAsia" w:hAnsi="Cambria Math" w:hint="eastAsia"/>
                        <w:lang w:eastAsia="ja-JP"/>
                        <w14:ligatures w14:val="standard"/>
                      </w:rPr>
                    </m:ctrlPr>
                  </m:fPr>
                  <m:num>
                    <m:r>
                      <m:rPr>
                        <m:sty m:val="p"/>
                      </m:rPr>
                      <w:rPr>
                        <w:rFonts w:ascii="Cambria Math" w:eastAsiaTheme="minorEastAsia" w:hAnsi="Cambria Math" w:hint="eastAsia"/>
                        <w:lang w:eastAsia="ja-JP"/>
                        <w14:ligatures w14:val="standard"/>
                      </w:rPr>
                      <m:t>1</m:t>
                    </m:r>
                  </m:num>
                  <m:den>
                    <m:r>
                      <m:rPr>
                        <m:sty m:val="p"/>
                      </m:rPr>
                      <w:rPr>
                        <w:rFonts w:ascii="Cambria Math" w:eastAsiaTheme="minorEastAsia" w:hAnsi="Cambria Math" w:hint="eastAsia"/>
                        <w:lang w:eastAsia="ja-JP"/>
                        <w14:ligatures w14:val="standard"/>
                      </w:rPr>
                      <m:t>1+8.7656</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3</m:t>
                        </m:r>
                      </m:sup>
                    </m:sSup>
                    <m:r>
                      <m:rPr>
                        <m:sty m:val="p"/>
                      </m:rPr>
                      <w:rPr>
                        <w:rFonts w:ascii="Cambria Math" w:eastAsiaTheme="minorEastAsia" w:hAnsi="Cambria Math" w:hint="eastAsia"/>
                        <w:lang w:eastAsia="ja-JP"/>
                        <w14:ligatures w14:val="standard"/>
                      </w:rPr>
                      <m:t>x</m:t>
                    </m:r>
                  </m:den>
                </m:f>
              </m:e>
            </m:d>
          </m:e>
        </m:func>
        <m:r>
          <m:rPr>
            <m:sty m:val="p"/>
          </m:rPr>
          <w:rPr>
            <w:rFonts w:ascii="Cambria Math" w:eastAsiaTheme="minorEastAsia" w:hAnsi="Cambria Math" w:hint="eastAsia"/>
            <w:lang w:eastAsia="ja-JP"/>
            <w14:ligatures w14:val="standard"/>
          </w:rPr>
          <m:t>+3.035</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2</m:t>
            </m:r>
          </m:sup>
        </m:sSup>
        <m:r>
          <m:rPr>
            <m:sty m:val="p"/>
          </m:rPr>
          <w:rPr>
            <w:rFonts w:ascii="Cambria Math" w:eastAsiaTheme="minorEastAsia" w:hAnsi="Cambria Math" w:hint="eastAsia"/>
            <w:lang w:eastAsia="ja-JP"/>
            <w14:ligatures w14:val="standard"/>
          </w:rPr>
          <m:t>x</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0.359x+</m:t>
        </m:r>
        <m:r>
          <m:rPr>
            <m:sty m:val="p"/>
          </m:rPr>
          <w:rPr>
            <w:rFonts w:ascii="Cambria Math" w:eastAsiaTheme="minorEastAsia" w:hAnsi="Cambria Math" w:hint="eastAsia"/>
            <w:lang w:eastAsia="ja-JP"/>
            <w14:ligatures w14:val="standard"/>
          </w:rPr>
          <m:t>h</m:t>
        </m:r>
      </m:oMath>
      <w:r>
        <w:rPr>
          <w:rFonts w:eastAsia="宋体" w:hAnsi="Cambria Math" w:hint="eastAsia"/>
          <w:lang w:eastAsia="zh-CN"/>
          <w14:ligatures w14:val="standard"/>
        </w:rPr>
        <w:t xml:space="preserve"> (30)</w:t>
      </w:r>
    </w:p>
    <w:p w14:paraId="408C5654"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 xml:space="preserve">Then solve the value of </w:t>
      </w:r>
      <m:oMath>
        <m:r>
          <m:rPr>
            <m:sty m:val="p"/>
          </m:rPr>
          <w:rPr>
            <w:rFonts w:ascii="Cambria Math" w:eastAsiaTheme="minorEastAsia" w:hAnsi="Cambria Math" w:hint="eastAsia"/>
            <w:lang w:eastAsia="ja-JP"/>
            <w14:ligatures w14:val="standard"/>
          </w:rPr>
          <m:t>x</m:t>
        </m:r>
      </m:oMath>
      <w:r>
        <w:rPr>
          <w:rFonts w:eastAsiaTheme="minorEastAsia" w:hint="eastAsia"/>
          <w:lang w:eastAsia="ja-JP"/>
          <w14:ligatures w14:val="standard"/>
        </w:rPr>
        <w:t xml:space="preserve"> when </w:t>
      </w:r>
      <m:oMath>
        <m:r>
          <m:rPr>
            <m:sty m:val="p"/>
          </m:rPr>
          <w:rPr>
            <w:rFonts w:ascii="Cambria Math" w:eastAsiaTheme="minorEastAsia" w:hAnsi="Cambria Math" w:hint="eastAsia"/>
            <w:lang w:eastAsia="ja-JP"/>
            <w14:ligatures w14:val="standard"/>
          </w:rPr>
          <m:t xml:space="preserve">y = </m:t>
        </m:r>
        <m:r>
          <m:rPr>
            <m:sty m:val="p"/>
          </m:rPr>
          <w:rPr>
            <w:rFonts w:ascii="Cambria Math" w:eastAsiaTheme="minorEastAsia" w:hAnsi="Cambria Math" w:hint="eastAsia"/>
            <w:lang w:eastAsia="ja-JP"/>
            <w14:ligatures w14:val="standard"/>
          </w:rPr>
          <m:t>h</m:t>
        </m:r>
      </m:oMath>
      <w:r>
        <w:rPr>
          <w:rFonts w:eastAsiaTheme="minorEastAsia" w:hint="eastAsia"/>
          <w:lang w:eastAsia="ja-JP"/>
          <w14:ligatures w14:val="standard"/>
        </w:rPr>
        <w:t xml:space="preserve">, which yields the result that is shown in Equation </w:t>
      </w:r>
      <w:r>
        <w:rPr>
          <w:rFonts w:eastAsiaTheme="minorEastAsia" w:hint="eastAsia"/>
          <w:lang w:eastAsia="ja-JP"/>
          <w14:ligatures w14:val="standard"/>
        </w:rPr>
        <w:t>31:</w:t>
      </w:r>
    </w:p>
    <w:p w14:paraId="62D8ABA8"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eastAsiaTheme="minorEastAsia" w:hAnsi="Cambria Math" w:hint="eastAsia"/>
            <w:lang w:eastAsia="ja-JP"/>
            <w14:ligatures w14:val="standard"/>
          </w:rPr>
          <m:t>3.462</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4</m:t>
            </m:r>
          </m:sup>
        </m:sSup>
        <m:func>
          <m:funcPr>
            <m:ctrlPr>
              <w:rPr>
                <w:rFonts w:ascii="Cambria Math" w:eastAsiaTheme="minorEastAsia" w:hAnsi="Cambria Math" w:hint="eastAsia"/>
                <w:lang w:eastAsia="ja-JP"/>
                <w14:ligatures w14:val="standard"/>
              </w:rPr>
            </m:ctrlPr>
          </m:funcPr>
          <m:fName>
            <m:r>
              <m:rPr>
                <m:sty m:val="p"/>
              </m:rPr>
              <w:rPr>
                <w:rFonts w:ascii="Cambria Math" w:eastAsiaTheme="minorEastAsia" w:hAnsi="Cambria Math" w:hint="eastAsia"/>
                <w:lang w:eastAsia="ja-JP"/>
                <w14:ligatures w14:val="standard"/>
              </w:rPr>
              <m:t>ln</m:t>
            </m:r>
          </m:fName>
          <m:e>
            <m:d>
              <m:dPr>
                <m:ctrlPr>
                  <w:rPr>
                    <w:rFonts w:ascii="Cambria Math" w:eastAsiaTheme="minorEastAsia" w:hAnsi="Cambria Math" w:hint="eastAsia"/>
                    <w:lang w:eastAsia="ja-JP"/>
                    <w14:ligatures w14:val="standard"/>
                  </w:rPr>
                </m:ctrlPr>
              </m:dPr>
              <m:e>
                <m:f>
                  <m:fPr>
                    <m:ctrlPr>
                      <w:rPr>
                        <w:rFonts w:ascii="Cambria Math" w:eastAsiaTheme="minorEastAsia" w:hAnsi="Cambria Math" w:hint="eastAsia"/>
                        <w:lang w:eastAsia="ja-JP"/>
                        <w14:ligatures w14:val="standard"/>
                      </w:rPr>
                    </m:ctrlPr>
                  </m:fPr>
                  <m:num>
                    <m:r>
                      <m:rPr>
                        <m:sty m:val="p"/>
                      </m:rPr>
                      <w:rPr>
                        <w:rFonts w:ascii="Cambria Math" w:eastAsiaTheme="minorEastAsia" w:hAnsi="Cambria Math" w:hint="eastAsia"/>
                        <w:lang w:eastAsia="ja-JP"/>
                        <w14:ligatures w14:val="standard"/>
                      </w:rPr>
                      <m:t>1</m:t>
                    </m:r>
                  </m:num>
                  <m:den>
                    <m:r>
                      <m:rPr>
                        <m:sty m:val="p"/>
                      </m:rPr>
                      <w:rPr>
                        <w:rFonts w:ascii="Cambria Math" w:eastAsiaTheme="minorEastAsia" w:hAnsi="Cambria Math" w:hint="eastAsia"/>
                        <w:lang w:eastAsia="ja-JP"/>
                        <w14:ligatures w14:val="standard"/>
                      </w:rPr>
                      <m:t>1+8.7656</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3</m:t>
                        </m:r>
                      </m:sup>
                    </m:sSup>
                    <m:r>
                      <m:rPr>
                        <m:sty m:val="p"/>
                      </m:rPr>
                      <w:rPr>
                        <w:rFonts w:ascii="Cambria Math" w:eastAsiaTheme="minorEastAsia" w:hAnsi="Cambria Math" w:hint="eastAsia"/>
                        <w:lang w:eastAsia="ja-JP"/>
                        <w14:ligatures w14:val="standard"/>
                      </w:rPr>
                      <m:t>x</m:t>
                    </m:r>
                  </m:den>
                </m:f>
              </m:e>
            </m:d>
          </m:e>
        </m:func>
        <m:r>
          <m:rPr>
            <m:sty m:val="p"/>
          </m:rPr>
          <w:rPr>
            <w:rFonts w:ascii="Cambria Math" w:eastAsiaTheme="minorEastAsia" w:hAnsi="Cambria Math" w:hint="eastAsia"/>
            <w:lang w:eastAsia="ja-JP"/>
            <w14:ligatures w14:val="standard"/>
          </w:rPr>
          <m:t>+3.035</m:t>
        </m:r>
        <m:r>
          <m:rPr>
            <m:sty m:val="p"/>
          </m:rPr>
          <w:rPr>
            <w:rFonts w:ascii="Cambria Math" w:eastAsiaTheme="minorEastAsia" w:hAnsi="Cambria Math" w:hint="eastAsia"/>
            <w:lang w:eastAsia="ja-JP"/>
            <w14:ligatures w14:val="standard"/>
          </w:rPr>
          <m:t>×</m:t>
        </m:r>
        <m:sSup>
          <m:sSupPr>
            <m:ctrlPr>
              <w:rPr>
                <w:rFonts w:ascii="Cambria Math" w:eastAsiaTheme="minorEastAsia" w:hAnsi="Cambria Math" w:hint="eastAsia"/>
                <w:lang w:eastAsia="ja-JP"/>
                <w14:ligatures w14:val="standard"/>
              </w:rPr>
            </m:ctrlPr>
          </m:sSupPr>
          <m:e>
            <m:r>
              <m:rPr>
                <m:sty m:val="p"/>
              </m:rPr>
              <w:rPr>
                <w:rFonts w:ascii="Cambria Math" w:eastAsiaTheme="minorEastAsia" w:hAnsi="Cambria Math" w:hint="eastAsia"/>
                <w:lang w:eastAsia="ja-JP"/>
                <w14:ligatures w14:val="standard"/>
              </w:rPr>
              <m:t>10</m:t>
            </m:r>
          </m:e>
          <m:sup>
            <m:r>
              <m:rPr>
                <m:sty m:val="p"/>
              </m:rPr>
              <w:rPr>
                <w:rFonts w:ascii="Cambria Math" w:eastAsiaTheme="minorEastAsia" w:hAnsi="Cambria Math" w:hint="eastAsia"/>
                <w:lang w:eastAsia="ja-JP"/>
                <w14:ligatures w14:val="standard"/>
              </w:rPr>
              <m:t>2</m:t>
            </m:r>
          </m:sup>
        </m:sSup>
        <m:r>
          <m:rPr>
            <m:sty m:val="p"/>
          </m:rPr>
          <w:rPr>
            <w:rFonts w:ascii="Cambria Math" w:eastAsiaTheme="minorEastAsia" w:hAnsi="Cambria Math" w:hint="eastAsia"/>
            <w:lang w:eastAsia="ja-JP"/>
            <w14:ligatures w14:val="standard"/>
          </w:rPr>
          <m:t>x</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0.359x=0</m:t>
        </m:r>
        <m:r>
          <m:rPr>
            <m:sty m:val="p"/>
          </m:rPr>
          <w:rPr>
            <w:rFonts w:ascii="Cambria Math" w:eastAsiaTheme="minorEastAsia" w:hAnsi="Cambria Math" w:hint="eastAsia"/>
            <w:lang w:eastAsia="ja-JP"/>
            <w14:ligatures w14:val="standard"/>
          </w:rPr>
          <m:t>→</m:t>
        </m:r>
        <m:r>
          <m:rPr>
            <m:sty m:val="p"/>
          </m:rPr>
          <w:rPr>
            <w:rFonts w:ascii="Cambria Math" w:eastAsiaTheme="minorEastAsia" w:hAnsi="Cambria Math" w:hint="eastAsia"/>
            <w:lang w:eastAsia="ja-JP"/>
            <w14:ligatures w14:val="standard"/>
          </w:rPr>
          <m:t>x=0.24m</m:t>
        </m:r>
      </m:oMath>
      <w:r>
        <w:rPr>
          <w:rFonts w:eastAsiaTheme="minorEastAsia" w:hint="eastAsia"/>
          <w:lang w:eastAsia="ja-JP"/>
          <w14:ligatures w14:val="standard"/>
        </w:rPr>
        <w:t xml:space="preserve"> </w:t>
      </w:r>
      <w:r>
        <w:rPr>
          <w:rFonts w:eastAsia="宋体" w:hint="eastAsia"/>
          <w:lang w:eastAsia="zh-CN"/>
          <w14:ligatures w14:val="standard"/>
        </w:rPr>
        <w:t>(31)</w:t>
      </w:r>
    </w:p>
    <w:p w14:paraId="2D3E2F63" w14:textId="77777777" w:rsidR="00DE2FBE" w:rsidRDefault="00921620">
      <w:pPr>
        <w:pStyle w:val="DisplayFormula"/>
        <w:tabs>
          <w:tab w:val="left" w:pos="200"/>
          <w:tab w:val="right" w:pos="4780"/>
        </w:tabs>
        <w:rPr>
          <w:rFonts w:eastAsiaTheme="minorEastAsia"/>
          <w:lang w:eastAsia="ja-JP"/>
          <w14:ligatures w14:val="standard"/>
        </w:rPr>
      </w:pPr>
      <w:r>
        <w:rPr>
          <w:rFonts w:eastAsiaTheme="minorEastAsia" w:hint="eastAsia"/>
          <w:lang w:eastAsia="ja-JP"/>
          <w14:ligatures w14:val="standard"/>
        </w:rPr>
        <w:t>Therefore, the safe distance of contiguous diseases spreading through pathogen containing droplets is 0.24m based on the calculation of the mathematical method.</w:t>
      </w:r>
    </w:p>
    <w:p w14:paraId="45ACBD42" w14:textId="77777777" w:rsidR="00DE2FBE" w:rsidRDefault="00921620">
      <w:pPr>
        <w:pStyle w:val="DisplayFormula"/>
        <w:tabs>
          <w:tab w:val="left" w:pos="200"/>
          <w:tab w:val="right" w:pos="4780"/>
        </w:tabs>
        <w:rPr>
          <w:rFonts w:eastAsia="宋体" w:cs="Linux Libertine"/>
          <w:b/>
          <w:sz w:val="22"/>
          <w:szCs w:val="20"/>
          <w:lang w:eastAsia="ja-JP"/>
          <w14:ligatures w14:val="standard"/>
        </w:rPr>
      </w:pPr>
      <w:r>
        <w:rPr>
          <w:rFonts w:eastAsia="宋体" w:cs="Linux Libertine" w:hint="eastAsia"/>
          <w:b/>
          <w:sz w:val="22"/>
          <w:szCs w:val="20"/>
          <w:lang w:eastAsia="zh-CN"/>
          <w14:ligatures w14:val="standard"/>
        </w:rPr>
        <w:t>3</w:t>
      </w:r>
      <w:r>
        <w:rPr>
          <w:rFonts w:eastAsia="宋体" w:cs="Linux Libertine" w:hint="eastAsia"/>
          <w:b/>
          <w:sz w:val="22"/>
          <w:szCs w:val="20"/>
          <w:lang w:eastAsia="ja-JP"/>
          <w14:ligatures w14:val="standard"/>
        </w:rPr>
        <w:t xml:space="preserve"> Inhalability and Expelling Po</w:t>
      </w:r>
      <w:r>
        <w:rPr>
          <w:rFonts w:eastAsia="宋体" w:cs="Linux Libertine" w:hint="eastAsia"/>
          <w:b/>
          <w:sz w:val="22"/>
          <w:szCs w:val="20"/>
          <w:lang w:eastAsia="ja-JP"/>
          <w14:ligatures w14:val="standard"/>
        </w:rPr>
        <w:t>tential of Pathogen Containing Particles with Different Radius</w:t>
      </w:r>
    </w:p>
    <w:p w14:paraId="0EE57415" w14:textId="77777777" w:rsidR="00DE2FBE" w:rsidRDefault="00921620">
      <w:pPr>
        <w:pStyle w:val="DisplayFormula"/>
        <w:tabs>
          <w:tab w:val="left" w:pos="200"/>
          <w:tab w:val="right" w:pos="4780"/>
        </w:tabs>
        <w:rPr>
          <w:lang w:eastAsia="ja-JP"/>
          <w14:ligatures w14:val="standard"/>
        </w:rPr>
      </w:pPr>
      <w:r>
        <w:rPr>
          <w:rFonts w:hint="eastAsia"/>
          <w:lang w:eastAsia="ja-JP"/>
          <w14:ligatures w14:val="standard"/>
        </w:rPr>
        <w:t>The inhalation of pathogen-containing droplets involves two parts: inhaling and expelling. Only a part of the particles would be inhaled in, while another portion would be expelled out when bre</w:t>
      </w:r>
      <w:r>
        <w:rPr>
          <w:rFonts w:hint="eastAsia"/>
          <w:lang w:eastAsia="ja-JP"/>
          <w14:ligatures w14:val="standard"/>
        </w:rPr>
        <w:t>athing. From the previous paper by Yidan Shang [2], it is known that the expelling potential (EP) is modeled based on the following equation:</w:t>
      </w:r>
    </w:p>
    <w:p w14:paraId="13A2FAB6"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hint="eastAsia"/>
            <w:lang w:eastAsia="ja-JP"/>
            <w14:ligatures w14:val="standard"/>
          </w:rPr>
          <m:t>EP=</m:t>
        </m:r>
        <m:f>
          <m:fPr>
            <m:ctrlPr>
              <w:rPr>
                <w:rFonts w:ascii="Cambria Math" w:hAnsi="Cambria Math" w:hint="eastAsia"/>
                <w:lang w:eastAsia="ja-JP"/>
                <w14:ligatures w14:val="standard"/>
              </w:rPr>
            </m:ctrlPr>
          </m:fPr>
          <m:num>
            <m:nary>
              <m:naryPr>
                <m:ctrlPr>
                  <w:rPr>
                    <w:rFonts w:ascii="Cambria Math" w:hAnsi="Cambria Math" w:hint="eastAsia"/>
                    <w:lang w:eastAsia="ja-JP"/>
                    <w14:ligatures w14:val="standard"/>
                  </w:rPr>
                </m:ctrlPr>
              </m:naryPr>
              <m:sub>
                <m:r>
                  <m:rPr>
                    <m:sty m:val="p"/>
                  </m:rPr>
                  <w:rPr>
                    <w:rFonts w:ascii="Cambria Math" w:hAnsi="Cambria Math" w:hint="eastAsia"/>
                    <w:lang w:eastAsia="ja-JP"/>
                    <w14:ligatures w14:val="standard"/>
                  </w:rPr>
                  <m:t>x=1</m:t>
                </m:r>
              </m:sub>
              <m:sup>
                <m:r>
                  <m:rPr>
                    <m:sty m:val="p"/>
                  </m:rPr>
                  <w:rPr>
                    <w:rFonts w:ascii="Cambria Math" w:hAnsi="Cambria Math" w:hint="eastAsia"/>
                    <w:lang w:eastAsia="ja-JP"/>
                    <w14:ligatures w14:val="standard"/>
                  </w:rPr>
                  <m:t>x=50</m:t>
                </m:r>
              </m:sup>
              <m:e>
                <m:r>
                  <m:rPr>
                    <m:sty m:val="p"/>
                  </m:rPr>
                  <w:rPr>
                    <w:rFonts w:ascii="Cambria Math" w:hAnsi="Cambria Math" w:hint="eastAsia"/>
                    <w:lang w:eastAsia="ja-JP"/>
                    <w14:ligatures w14:val="standard"/>
                  </w:rPr>
                  <m:t>NF</m:t>
                </m:r>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r>
                  <m:rPr>
                    <m:sty m:val="p"/>
                  </m:rPr>
                  <w:rPr>
                    <w:rFonts w:ascii="Cambria Math" w:hAnsi="Cambria Math" w:hint="eastAsia"/>
                    <w:lang w:eastAsia="ja-JP"/>
                    <w14:ligatures w14:val="standard"/>
                  </w:rPr>
                  <m:t>IH</m:t>
                </m:r>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r>
                  <m:rPr>
                    <m:sty m:val="p"/>
                  </m:rPr>
                  <w:rPr>
                    <w:rFonts w:ascii="Cambria Math" w:hAnsi="Cambria Math" w:hint="eastAsia"/>
                    <w:lang w:eastAsia="ja-JP"/>
                    <w14:ligatures w14:val="standard"/>
                  </w:rPr>
                  <m:t>DE</m:t>
                </m:r>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e>
            </m:nary>
            <m:r>
              <m:rPr>
                <m:sty m:val="p"/>
              </m:rPr>
              <w:rPr>
                <w:rFonts w:ascii="Cambria Math" w:hAnsi="Cambria Math" w:hint="eastAsia"/>
                <w:lang w:eastAsia="ja-JP"/>
                <w14:ligatures w14:val="standard"/>
              </w:rPr>
              <m:t>⋅</m:t>
            </m:r>
            <m:d>
              <m:dPr>
                <m:ctrlPr>
                  <w:rPr>
                    <w:rFonts w:ascii="Cambria Math" w:hAnsi="Cambria Math" w:hint="eastAsia"/>
                    <w:lang w:eastAsia="ja-JP"/>
                    <w14:ligatures w14:val="standard"/>
                  </w:rPr>
                </m:ctrlPr>
              </m:dPr>
              <m:e>
                <m:f>
                  <m:fPr>
                    <m:ctrlPr>
                      <w:rPr>
                        <w:rFonts w:ascii="Cambria Math" w:hAnsi="Cambria Math" w:hint="eastAsia"/>
                        <w:lang w:eastAsia="ja-JP"/>
                        <w14:ligatures w14:val="standard"/>
                      </w:rPr>
                    </m:ctrlPr>
                  </m:fPr>
                  <m:num>
                    <m:r>
                      <m:rPr>
                        <m:sty m:val="p"/>
                      </m:rPr>
                      <w:rPr>
                        <w:rFonts w:ascii="Cambria Math" w:hAnsi="Cambria Math" w:hint="eastAsia"/>
                        <w:lang w:eastAsia="ja-JP"/>
                        <w14:ligatures w14:val="standard"/>
                      </w:rPr>
                      <m:t>1</m:t>
                    </m:r>
                  </m:num>
                  <m:den>
                    <m:r>
                      <m:rPr>
                        <m:sty m:val="p"/>
                      </m:rPr>
                      <w:rPr>
                        <w:rFonts w:ascii="Cambria Math" w:hAnsi="Cambria Math" w:hint="eastAsia"/>
                        <w:lang w:eastAsia="ja-JP"/>
                        <w14:ligatures w14:val="standard"/>
                      </w:rPr>
                      <m:t>6</m:t>
                    </m:r>
                  </m:den>
                </m:f>
                <m:r>
                  <m:rPr>
                    <m:sty m:val="p"/>
                  </m:rPr>
                  <w:rPr>
                    <w:rFonts w:ascii="Cambria Math" w:hAnsi="Cambria Math" w:hint="eastAsia"/>
                    <w:lang w:eastAsia="ja-JP"/>
                    <w14:ligatures w14:val="standard"/>
                  </w:rPr>
                  <m:t>π</m:t>
                </m:r>
                <m:sSup>
                  <m:sSupPr>
                    <m:ctrlPr>
                      <w:rPr>
                        <w:rFonts w:ascii="Cambria Math" w:hAnsi="Cambria Math" w:hint="eastAsia"/>
                        <w:lang w:eastAsia="ja-JP"/>
                        <w14:ligatures w14:val="standard"/>
                      </w:rPr>
                    </m:ctrlPr>
                  </m:sSupPr>
                  <m:e>
                    <m:r>
                      <m:rPr>
                        <m:sty m:val="p"/>
                      </m:rPr>
                      <w:rPr>
                        <w:rFonts w:ascii="Cambria Math" w:hAnsi="Cambria Math" w:hint="eastAsia"/>
                        <w:lang w:eastAsia="ja-JP"/>
                        <w14:ligatures w14:val="standard"/>
                      </w:rPr>
                      <m:t>x</m:t>
                    </m:r>
                  </m:e>
                  <m:sup>
                    <m:r>
                      <m:rPr>
                        <m:sty m:val="p"/>
                      </m:rPr>
                      <w:rPr>
                        <w:rFonts w:ascii="Cambria Math" w:hAnsi="Cambria Math" w:hint="eastAsia"/>
                        <w:lang w:eastAsia="ja-JP"/>
                        <w14:ligatures w14:val="standard"/>
                      </w:rPr>
                      <m:t>3</m:t>
                    </m:r>
                  </m:sup>
                </m:sSup>
              </m:e>
            </m:d>
            <m:r>
              <m:rPr>
                <m:sty m:val="p"/>
              </m:rPr>
              <w:rPr>
                <w:rFonts w:ascii="Cambria Math" w:hAnsi="Cambria Math" w:hint="eastAsia"/>
                <w:lang w:eastAsia="ja-JP"/>
                <w14:ligatures w14:val="standard"/>
              </w:rPr>
              <m:t>dx</m:t>
            </m:r>
          </m:num>
          <m:den>
            <m:nary>
              <m:naryPr>
                <m:ctrlPr>
                  <w:rPr>
                    <w:rFonts w:ascii="Cambria Math" w:hAnsi="Cambria Math" w:hint="eastAsia"/>
                    <w:lang w:eastAsia="ja-JP"/>
                    <w14:ligatures w14:val="standard"/>
                  </w:rPr>
                </m:ctrlPr>
              </m:naryPr>
              <m:sub>
                <m:r>
                  <m:rPr>
                    <m:sty m:val="p"/>
                  </m:rPr>
                  <w:rPr>
                    <w:rFonts w:ascii="Cambria Math" w:hAnsi="Cambria Math" w:hint="eastAsia"/>
                    <w:lang w:eastAsia="ja-JP"/>
                    <w14:ligatures w14:val="standard"/>
                  </w:rPr>
                  <m:t>x=1</m:t>
                </m:r>
              </m:sub>
              <m:sup>
                <m:r>
                  <m:rPr>
                    <m:sty m:val="p"/>
                  </m:rPr>
                  <w:rPr>
                    <w:rFonts w:ascii="Cambria Math" w:hAnsi="Cambria Math" w:hint="eastAsia"/>
                    <w:lang w:eastAsia="ja-JP"/>
                    <w14:ligatures w14:val="standard"/>
                  </w:rPr>
                  <m:t>x=50</m:t>
                </m:r>
              </m:sup>
              <m:e>
                <m:r>
                  <m:rPr>
                    <m:sty m:val="p"/>
                  </m:rPr>
                  <w:rPr>
                    <w:rFonts w:ascii="Cambria Math" w:hAnsi="Cambria Math" w:hint="eastAsia"/>
                    <w:lang w:eastAsia="ja-JP"/>
                    <w14:ligatures w14:val="standard"/>
                  </w:rPr>
                  <m:t>NF</m:t>
                </m:r>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e>
            </m:nary>
            <m:r>
              <m:rPr>
                <m:sty m:val="p"/>
              </m:rPr>
              <w:rPr>
                <w:rFonts w:ascii="Cambria Math" w:hAnsi="Cambria Math" w:hint="eastAsia"/>
                <w:lang w:eastAsia="ja-JP"/>
                <w14:ligatures w14:val="standard"/>
              </w:rPr>
              <m:t>⋅</m:t>
            </m:r>
            <m:d>
              <m:dPr>
                <m:ctrlPr>
                  <w:rPr>
                    <w:rFonts w:ascii="Cambria Math" w:hAnsi="Cambria Math" w:hint="eastAsia"/>
                    <w:lang w:eastAsia="ja-JP"/>
                    <w14:ligatures w14:val="standard"/>
                  </w:rPr>
                </m:ctrlPr>
              </m:dPr>
              <m:e>
                <m:f>
                  <m:fPr>
                    <m:ctrlPr>
                      <w:rPr>
                        <w:rFonts w:ascii="Cambria Math" w:hAnsi="Cambria Math" w:hint="eastAsia"/>
                        <w:lang w:eastAsia="ja-JP"/>
                        <w14:ligatures w14:val="standard"/>
                      </w:rPr>
                    </m:ctrlPr>
                  </m:fPr>
                  <m:num>
                    <m:r>
                      <m:rPr>
                        <m:sty m:val="p"/>
                      </m:rPr>
                      <w:rPr>
                        <w:rFonts w:ascii="Cambria Math" w:hAnsi="Cambria Math" w:hint="eastAsia"/>
                        <w:lang w:eastAsia="ja-JP"/>
                        <w14:ligatures w14:val="standard"/>
                      </w:rPr>
                      <m:t>1</m:t>
                    </m:r>
                  </m:num>
                  <m:den>
                    <m:r>
                      <m:rPr>
                        <m:sty m:val="p"/>
                      </m:rPr>
                      <w:rPr>
                        <w:rFonts w:ascii="Cambria Math" w:hAnsi="Cambria Math" w:hint="eastAsia"/>
                        <w:lang w:eastAsia="ja-JP"/>
                        <w14:ligatures w14:val="standard"/>
                      </w:rPr>
                      <m:t>6</m:t>
                    </m:r>
                  </m:den>
                </m:f>
                <m:r>
                  <m:rPr>
                    <m:sty m:val="p"/>
                  </m:rPr>
                  <w:rPr>
                    <w:rFonts w:ascii="Cambria Math" w:hAnsi="Cambria Math" w:hint="eastAsia"/>
                    <w:lang w:eastAsia="ja-JP"/>
                    <w14:ligatures w14:val="standard"/>
                  </w:rPr>
                  <m:t>π</m:t>
                </m:r>
                <m:sSup>
                  <m:sSupPr>
                    <m:ctrlPr>
                      <w:rPr>
                        <w:rFonts w:ascii="Cambria Math" w:hAnsi="Cambria Math" w:hint="eastAsia"/>
                        <w:lang w:eastAsia="ja-JP"/>
                        <w14:ligatures w14:val="standard"/>
                      </w:rPr>
                    </m:ctrlPr>
                  </m:sSupPr>
                  <m:e>
                    <m:r>
                      <m:rPr>
                        <m:sty m:val="p"/>
                      </m:rPr>
                      <w:rPr>
                        <w:rFonts w:ascii="Cambria Math" w:hAnsi="Cambria Math" w:hint="eastAsia"/>
                        <w:lang w:eastAsia="ja-JP"/>
                        <w14:ligatures w14:val="standard"/>
                      </w:rPr>
                      <m:t>x</m:t>
                    </m:r>
                  </m:e>
                  <m:sup>
                    <m:r>
                      <m:rPr>
                        <m:sty m:val="p"/>
                      </m:rPr>
                      <w:rPr>
                        <w:rFonts w:ascii="Cambria Math" w:hAnsi="Cambria Math" w:hint="eastAsia"/>
                        <w:lang w:eastAsia="ja-JP"/>
                        <w14:ligatures w14:val="standard"/>
                      </w:rPr>
                      <m:t>3</m:t>
                    </m:r>
                  </m:sup>
                </m:sSup>
              </m:e>
            </m:d>
            <m:r>
              <m:rPr>
                <m:sty m:val="p"/>
              </m:rPr>
              <w:rPr>
                <w:rFonts w:ascii="Cambria Math" w:hAnsi="Cambria Math" w:hint="eastAsia"/>
                <w:lang w:eastAsia="ja-JP"/>
                <w14:ligatures w14:val="standard"/>
              </w:rPr>
              <m:t>dx</m:t>
            </m:r>
          </m:den>
        </m:f>
        <m:r>
          <m:rPr>
            <m:sty m:val="p"/>
          </m:rPr>
          <w:rPr>
            <w:rFonts w:ascii="Cambria Math" w:hAnsi="Cambria Math" w:hint="eastAsia"/>
            <w:lang w:eastAsia="ja-JP"/>
            <w14:ligatures w14:val="standard"/>
          </w:rPr>
          <m:t xml:space="preserve"> </m:t>
        </m:r>
        <m:r>
          <m:rPr>
            <m:sty m:val="p"/>
          </m:rPr>
          <w:rPr>
            <w:rFonts w:ascii="Cambria Math" w:hAnsi="Cambria Math" w:hint="eastAsia"/>
            <w:lang w:eastAsia="ja-JP"/>
            <w14:ligatures w14:val="standard"/>
          </w:rPr>
          <m:t>×</m:t>
        </m:r>
        <m:r>
          <m:rPr>
            <m:sty m:val="p"/>
          </m:rPr>
          <w:rPr>
            <w:rFonts w:ascii="Cambria Math" w:hAnsi="Cambria Math" w:hint="eastAsia"/>
            <w:lang w:eastAsia="ja-JP"/>
            <w14:ligatures w14:val="standard"/>
          </w:rPr>
          <m:t>100%</m:t>
        </m:r>
      </m:oMath>
      <w:r>
        <w:rPr>
          <w:rFonts w:hint="eastAsia"/>
          <w:lang w:eastAsia="ja-JP"/>
          <w14:ligatures w14:val="standard"/>
        </w:rPr>
        <w:t xml:space="preserve"> </w:t>
      </w:r>
      <w:r>
        <w:rPr>
          <w:rFonts w:eastAsia="宋体" w:hint="eastAsia"/>
          <w:lang w:eastAsia="zh-CN"/>
          <w14:ligatures w14:val="standard"/>
        </w:rPr>
        <w:t>(32)</w:t>
      </w:r>
    </w:p>
    <w:p w14:paraId="6E78CA9E" w14:textId="77777777" w:rsidR="00DE2FBE" w:rsidRDefault="00921620">
      <w:pPr>
        <w:pStyle w:val="DisplayFormula"/>
        <w:tabs>
          <w:tab w:val="left" w:pos="200"/>
          <w:tab w:val="right" w:pos="4780"/>
        </w:tabs>
        <w:rPr>
          <w:lang w:eastAsia="ja-JP"/>
          <w14:ligatures w14:val="standard"/>
        </w:rPr>
      </w:pPr>
      <w:r>
        <w:rPr>
          <w:rFonts w:hint="eastAsia"/>
          <w:lang w:eastAsia="ja-JP"/>
          <w14:ligatures w14:val="standard"/>
        </w:rPr>
        <w:t xml:space="preserve">in which  stands for the diameter of the </w:t>
      </w:r>
      <w:r>
        <w:rPr>
          <w:rFonts w:hint="eastAsia"/>
          <w:lang w:eastAsia="ja-JP"/>
          <w14:ligatures w14:val="standard"/>
        </w:rPr>
        <w:t>particle,  stands for number fraction,  stands for inhalability [16], and  stands for deposition efficient [16]. According to the same paper:</w:t>
      </w:r>
    </w:p>
    <w:p w14:paraId="2B01F993"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hint="eastAsia"/>
            <w:lang w:eastAsia="ja-JP"/>
            <w14:ligatures w14:val="standard"/>
          </w:rPr>
          <m:t>NF</m:t>
        </m:r>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r>
          <m:rPr>
            <m:sty m:val="p"/>
          </m:rPr>
          <w:rPr>
            <w:rFonts w:ascii="Cambria Math" w:hAnsi="Cambria Math" w:hint="eastAsia"/>
            <w:lang w:eastAsia="ja-JP"/>
            <w14:ligatures w14:val="standard"/>
          </w:rPr>
          <m:t>=</m:t>
        </m:r>
        <m:f>
          <m:fPr>
            <m:ctrlPr>
              <w:rPr>
                <w:rFonts w:ascii="Cambria Math" w:hAnsi="Cambria Math" w:hint="eastAsia"/>
                <w:lang w:eastAsia="ja-JP"/>
                <w14:ligatures w14:val="standard"/>
              </w:rPr>
            </m:ctrlPr>
          </m:fPr>
          <m:num>
            <m:r>
              <m:rPr>
                <m:sty m:val="p"/>
              </m:rPr>
              <w:rPr>
                <w:rFonts w:ascii="Cambria Math" w:hAnsi="Cambria Math" w:hint="eastAsia"/>
                <w:lang w:eastAsia="ja-JP"/>
                <w14:ligatures w14:val="standard"/>
              </w:rPr>
              <m:t>0.43</m:t>
            </m:r>
          </m:num>
          <m:den>
            <m:r>
              <m:rPr>
                <m:sty m:val="p"/>
              </m:rPr>
              <w:rPr>
                <w:rFonts w:ascii="Cambria Math" w:hAnsi="Cambria Math" w:hint="eastAsia"/>
                <w:lang w:eastAsia="ja-JP"/>
                <w14:ligatures w14:val="standard"/>
              </w:rPr>
              <m:t>0.54</m:t>
            </m:r>
            <m:r>
              <m:rPr>
                <m:sty m:val="p"/>
              </m:rPr>
              <w:rPr>
                <w:rFonts w:ascii="Cambria Math" w:hAnsi="Cambria Math" w:hint="eastAsia"/>
                <w:lang w:eastAsia="ja-JP"/>
                <w14:ligatures w14:val="standard"/>
              </w:rPr>
              <m:t>⋅</m:t>
            </m:r>
            <m:rad>
              <m:radPr>
                <m:degHide m:val="1"/>
                <m:ctrlPr>
                  <w:rPr>
                    <w:rFonts w:ascii="Cambria Math" w:hAnsi="Cambria Math" w:hint="eastAsia"/>
                    <w:lang w:eastAsia="ja-JP"/>
                    <w14:ligatures w14:val="standard"/>
                  </w:rPr>
                </m:ctrlPr>
              </m:radPr>
              <m:deg/>
              <m:e>
                <m:r>
                  <m:rPr>
                    <m:sty m:val="p"/>
                  </m:rPr>
                  <w:rPr>
                    <w:rFonts w:ascii="Cambria Math" w:hAnsi="Cambria Math" w:hint="eastAsia"/>
                    <w:lang w:eastAsia="ja-JP"/>
                    <w14:ligatures w14:val="standard"/>
                  </w:rPr>
                  <m:t>2</m:t>
                </m:r>
                <m:r>
                  <m:rPr>
                    <m:sty m:val="p"/>
                  </m:rPr>
                  <w:rPr>
                    <w:rFonts w:ascii="Cambria Math" w:hAnsi="Cambria Math" w:hint="eastAsia"/>
                    <w:lang w:eastAsia="ja-JP"/>
                    <w14:ligatures w14:val="standard"/>
                  </w:rPr>
                  <m:t>π</m:t>
                </m:r>
              </m:e>
            </m:rad>
            <m:r>
              <m:rPr>
                <m:sty m:val="p"/>
              </m:rPr>
              <w:rPr>
                <w:rFonts w:ascii="Cambria Math" w:hAnsi="Cambria Math" w:hint="eastAsia"/>
                <w:lang w:eastAsia="ja-JP"/>
                <w14:ligatures w14:val="standard"/>
              </w:rPr>
              <m:t>x</m:t>
            </m:r>
          </m:den>
        </m:f>
        <m:sSup>
          <m:sSupPr>
            <m:ctrlPr>
              <w:rPr>
                <w:rFonts w:ascii="Cambria Math" w:hAnsi="Cambria Math" w:hint="eastAsia"/>
                <w:lang w:eastAsia="ja-JP"/>
                <w14:ligatures w14:val="standard"/>
              </w:rPr>
            </m:ctrlPr>
          </m:sSupPr>
          <m:e>
            <m:r>
              <m:rPr>
                <m:sty m:val="p"/>
              </m:rPr>
              <w:rPr>
                <w:rFonts w:ascii="Cambria Math" w:hAnsi="Cambria Math" w:hint="eastAsia"/>
                <w:lang w:eastAsia="ja-JP"/>
                <w14:ligatures w14:val="standard"/>
              </w:rPr>
              <m:t>e</m:t>
            </m:r>
          </m:e>
          <m:sup>
            <m:r>
              <m:rPr>
                <m:sty m:val="p"/>
              </m:rPr>
              <w:rPr>
                <w:rFonts w:ascii="Cambria Math" w:hAnsi="Cambria Math" w:hint="eastAsia"/>
                <w:lang w:eastAsia="ja-JP"/>
                <w14:ligatures w14:val="standard"/>
              </w:rPr>
              <m:t>-</m:t>
            </m:r>
            <m:f>
              <m:fPr>
                <m:ctrlPr>
                  <w:rPr>
                    <w:rFonts w:ascii="Cambria Math" w:hAnsi="Cambria Math" w:hint="eastAsia"/>
                    <w:lang w:eastAsia="ja-JP"/>
                    <w14:ligatures w14:val="standard"/>
                  </w:rPr>
                </m:ctrlPr>
              </m:fPr>
              <m:num>
                <m:r>
                  <m:rPr>
                    <m:sty m:val="p"/>
                  </m:rPr>
                  <w:rPr>
                    <w:rFonts w:ascii="Cambria Math" w:hAnsi="Cambria Math" w:hint="eastAsia"/>
                    <w:lang w:eastAsia="ja-JP"/>
                    <w14:ligatures w14:val="standard"/>
                  </w:rPr>
                  <m:t>1</m:t>
                </m:r>
              </m:num>
              <m:den>
                <m:r>
                  <m:rPr>
                    <m:sty m:val="p"/>
                  </m:rPr>
                  <w:rPr>
                    <w:rFonts w:ascii="Cambria Math" w:hAnsi="Cambria Math" w:hint="eastAsia"/>
                    <w:lang w:eastAsia="ja-JP"/>
                    <w14:ligatures w14:val="standard"/>
                  </w:rPr>
                  <m:t>2</m:t>
                </m:r>
              </m:den>
            </m:f>
            <m:d>
              <m:dPr>
                <m:ctrlPr>
                  <w:rPr>
                    <w:rFonts w:ascii="Cambria Math" w:hAnsi="Cambria Math" w:hint="eastAsia"/>
                    <w:lang w:eastAsia="ja-JP"/>
                    <w14:ligatures w14:val="standard"/>
                  </w:rPr>
                </m:ctrlPr>
              </m:dPr>
              <m:e>
                <m:f>
                  <m:fPr>
                    <m:ctrlPr>
                      <w:rPr>
                        <w:rFonts w:ascii="Cambria Math" w:hAnsi="Cambria Math" w:hint="eastAsia"/>
                        <w:lang w:eastAsia="ja-JP"/>
                        <w14:ligatures w14:val="standard"/>
                      </w:rPr>
                    </m:ctrlPr>
                  </m:fPr>
                  <m:num>
                    <m:func>
                      <m:funcPr>
                        <m:ctrlPr>
                          <w:rPr>
                            <w:rFonts w:ascii="Cambria Math" w:hAnsi="Cambria Math" w:hint="eastAsia"/>
                            <w:lang w:eastAsia="ja-JP"/>
                            <w14:ligatures w14:val="standard"/>
                          </w:rPr>
                        </m:ctrlPr>
                      </m:funcPr>
                      <m:fName>
                        <m:r>
                          <m:rPr>
                            <m:sty m:val="p"/>
                          </m:rPr>
                          <w:rPr>
                            <w:rFonts w:ascii="Cambria Math" w:hAnsi="Cambria Math" w:hint="eastAsia"/>
                            <w:lang w:eastAsia="ja-JP"/>
                            <w14:ligatures w14:val="standard"/>
                          </w:rPr>
                          <m:t>log</m:t>
                        </m:r>
                      </m:fName>
                      <m:e>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x</m:t>
                            </m:r>
                          </m:e>
                        </m:d>
                      </m:e>
                    </m:func>
                    <m:r>
                      <m:rPr>
                        <m:sty m:val="p"/>
                      </m:rPr>
                      <w:rPr>
                        <w:rFonts w:ascii="Cambria Math" w:hAnsi="Cambria Math" w:hint="eastAsia"/>
                        <w:lang w:eastAsia="ja-JP"/>
                        <w14:ligatures w14:val="standard"/>
                      </w:rPr>
                      <m:t>-</m:t>
                    </m:r>
                    <m:func>
                      <m:funcPr>
                        <m:ctrlPr>
                          <w:rPr>
                            <w:rFonts w:ascii="Cambria Math" w:hAnsi="Cambria Math" w:hint="eastAsia"/>
                            <w:lang w:eastAsia="ja-JP"/>
                            <w14:ligatures w14:val="standard"/>
                          </w:rPr>
                        </m:ctrlPr>
                      </m:funcPr>
                      <m:fName>
                        <m:r>
                          <m:rPr>
                            <m:sty m:val="p"/>
                          </m:rPr>
                          <w:rPr>
                            <w:rFonts w:ascii="Cambria Math" w:hAnsi="Cambria Math" w:hint="eastAsia"/>
                            <w:lang w:eastAsia="ja-JP"/>
                            <w14:ligatures w14:val="standard"/>
                          </w:rPr>
                          <m:t>log</m:t>
                        </m:r>
                      </m:fName>
                      <m:e>
                        <m:d>
                          <m:dPr>
                            <m:ctrlPr>
                              <w:rPr>
                                <w:rFonts w:ascii="Cambria Math" w:hAnsi="Cambria Math" w:hint="eastAsia"/>
                                <w:lang w:eastAsia="ja-JP"/>
                                <w14:ligatures w14:val="standard"/>
                              </w:rPr>
                            </m:ctrlPr>
                          </m:dPr>
                          <m:e>
                            <m:r>
                              <m:rPr>
                                <m:sty m:val="p"/>
                              </m:rPr>
                              <w:rPr>
                                <w:rFonts w:ascii="Cambria Math" w:hAnsi="Cambria Math" w:hint="eastAsia"/>
                                <w:lang w:eastAsia="ja-JP"/>
                                <w14:ligatures w14:val="standard"/>
                              </w:rPr>
                              <m:t>13.5</m:t>
                            </m:r>
                          </m:e>
                        </m:d>
                      </m:e>
                    </m:func>
                  </m:num>
                  <m:den>
                    <m:r>
                      <m:rPr>
                        <m:sty m:val="p"/>
                      </m:rPr>
                      <w:rPr>
                        <w:rFonts w:ascii="Cambria Math" w:hAnsi="Cambria Math" w:hint="eastAsia"/>
                        <w:lang w:eastAsia="ja-JP"/>
                        <w14:ligatures w14:val="standard"/>
                      </w:rPr>
                      <m:t>0.54</m:t>
                    </m:r>
                  </m:den>
                </m:f>
              </m:e>
            </m:d>
          </m:sup>
        </m:sSup>
      </m:oMath>
      <w:r>
        <w:rPr>
          <w:rFonts w:eastAsia="宋体" w:hAnsi="Cambria Math" w:hint="eastAsia"/>
          <w:lang w:eastAsia="zh-CN"/>
          <w14:ligatures w14:val="standard"/>
        </w:rPr>
        <w:t xml:space="preserve"> (33)</w:t>
      </w:r>
    </w:p>
    <w:p w14:paraId="05D03EB8" w14:textId="77777777" w:rsidR="00DE2FBE" w:rsidRDefault="00921620">
      <w:pPr>
        <w:pStyle w:val="DisplayFormula"/>
        <w:tabs>
          <w:tab w:val="left" w:pos="200"/>
          <w:tab w:val="right" w:pos="4780"/>
        </w:tabs>
        <w:rPr>
          <w:lang w:eastAsia="ja-JP"/>
          <w14:ligatures w14:val="standard"/>
        </w:rPr>
      </w:pPr>
      <w:r>
        <w:rPr>
          <w:rFonts w:hint="eastAsia"/>
          <w:lang w:eastAsia="ja-JP"/>
          <w14:ligatures w14:val="standard"/>
        </w:rPr>
        <w:t>And the following list shows several data points about the relationships</w:t>
      </w:r>
      <w:r>
        <w:rPr>
          <w:rFonts w:hint="eastAsia"/>
          <w:lang w:eastAsia="ja-JP"/>
          <w14:ligatures w14:val="standard"/>
        </w:rPr>
        <w:t xml:space="preserve"> between inability and diameter as well as deposition efficient and diameter:</w:t>
      </w:r>
    </w:p>
    <w:p w14:paraId="2102C2CE" w14:textId="77777777" w:rsidR="00DE2FBE" w:rsidRDefault="00921620">
      <w:pPr>
        <w:pStyle w:val="DisplayFormula"/>
        <w:tabs>
          <w:tab w:val="left" w:pos="200"/>
          <w:tab w:val="right" w:pos="4780"/>
        </w:tabs>
        <w:rPr>
          <w:rStyle w:val="Label"/>
          <w:rFonts w:eastAsia="PMingLiU" w:cs="Linux Libertine"/>
          <w:b/>
          <w:lang w:eastAsia="ja-JP"/>
          <w14:ligatures w14:val="standard"/>
        </w:rPr>
      </w:pPr>
      <w:r>
        <w:rPr>
          <w:rStyle w:val="Label"/>
          <w:rFonts w:eastAsia="PMingLiU" w:cs="Linux Libertine" w:hint="eastAsia"/>
          <w:b/>
          <w:lang w:eastAsia="ja-JP"/>
          <w14:ligatures w14:val="standard"/>
        </w:rPr>
        <w:t xml:space="preserve">Table 3: Original Data for Calculation of </w:t>
      </w:r>
      <m:oMath>
        <m:r>
          <m:rPr>
            <m:sty m:val="b"/>
          </m:rPr>
          <w:rPr>
            <w:rStyle w:val="Label"/>
            <w:rFonts w:ascii="Cambria Math" w:eastAsia="PMingLiU" w:hAnsi="Cambria Math" w:cs="Linux Libertine"/>
            <w:lang w:eastAsia="ja-JP"/>
            <w14:ligatures w14:val="standard"/>
          </w:rPr>
          <m:t>IH</m:t>
        </m:r>
        <m:d>
          <m:dPr>
            <m:ctrlPr>
              <w:rPr>
                <w:rStyle w:val="Label"/>
                <w:rFonts w:ascii="Cambria Math" w:eastAsia="PMingLiU" w:hAnsi="Cambria Math" w:cs="Linux Libertine" w:hint="eastAsia"/>
                <w:b/>
                <w:lang w:eastAsia="ja-JP"/>
                <w14:ligatures w14:val="standard"/>
              </w:rPr>
            </m:ctrlPr>
          </m:dPr>
          <m:e>
            <m:r>
              <m:rPr>
                <m:sty m:val="b"/>
              </m:rPr>
              <w:rPr>
                <w:rStyle w:val="Label"/>
                <w:rFonts w:ascii="Cambria Math" w:eastAsia="PMingLiU" w:hAnsi="Cambria Math" w:cs="Linux Libertine"/>
                <w:lang w:eastAsia="ja-JP"/>
                <w14:ligatures w14:val="standard"/>
              </w:rPr>
              <m:t>x</m:t>
            </m:r>
          </m:e>
        </m:d>
      </m:oMath>
      <w:r>
        <w:rPr>
          <w:rStyle w:val="Label"/>
          <w:rFonts w:eastAsia="PMingLiU" w:cs="Linux Libertine" w:hint="eastAsia"/>
          <w:b/>
          <w:lang w:eastAsia="ja-JP"/>
          <w14:ligatures w14:val="standard"/>
        </w:rPr>
        <w:t xml:space="preserve"> and </w:t>
      </w:r>
      <m:oMath>
        <m:r>
          <m:rPr>
            <m:sty m:val="b"/>
          </m:rPr>
          <w:rPr>
            <w:rStyle w:val="Label"/>
            <w:rFonts w:ascii="Cambria Math" w:eastAsia="PMingLiU" w:hAnsi="Cambria Math" w:cs="Linux Libertine"/>
            <w:lang w:eastAsia="ja-JP"/>
            <w14:ligatures w14:val="standard"/>
          </w:rPr>
          <m:t>DE</m:t>
        </m:r>
        <m:d>
          <m:dPr>
            <m:ctrlPr>
              <w:rPr>
                <w:rStyle w:val="Label"/>
                <w:rFonts w:ascii="Cambria Math" w:eastAsia="PMingLiU" w:hAnsi="Cambria Math" w:cs="Linux Libertine" w:hint="eastAsia"/>
                <w:b/>
                <w:lang w:eastAsia="ja-JP"/>
                <w14:ligatures w14:val="standard"/>
              </w:rPr>
            </m:ctrlPr>
          </m:dPr>
          <m:e>
            <m:r>
              <m:rPr>
                <m:sty m:val="b"/>
              </m:rPr>
              <w:rPr>
                <w:rStyle w:val="Label"/>
                <w:rFonts w:ascii="Cambria Math" w:eastAsia="PMingLiU" w:hAnsi="Cambria Math" w:cs="Linux Libertine"/>
                <w:lang w:eastAsia="ja-JP"/>
                <w14:ligatures w14:val="standard"/>
              </w:rPr>
              <m:t>x</m:t>
            </m:r>
          </m:e>
        </m:d>
      </m:oMath>
    </w:p>
    <w:tbl>
      <w:tblPr>
        <w:tblStyle w:val="110"/>
        <w:tblW w:w="0" w:type="auto"/>
        <w:tblLook w:val="04A0" w:firstRow="1" w:lastRow="0" w:firstColumn="1" w:lastColumn="0" w:noHBand="0" w:noVBand="1"/>
      </w:tblPr>
      <w:tblGrid>
        <w:gridCol w:w="544"/>
        <w:gridCol w:w="448"/>
        <w:gridCol w:w="448"/>
        <w:gridCol w:w="447"/>
        <w:gridCol w:w="447"/>
        <w:gridCol w:w="447"/>
        <w:gridCol w:w="447"/>
        <w:gridCol w:w="447"/>
        <w:gridCol w:w="447"/>
        <w:gridCol w:w="447"/>
        <w:gridCol w:w="447"/>
      </w:tblGrid>
      <w:tr w:rsidR="00DE2FBE" w14:paraId="594E53CE" w14:textId="77777777" w:rsidTr="00DE2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1F827E4" w14:textId="77777777" w:rsidR="00DE2FBE" w:rsidRDefault="00DE2FBE">
            <w:pPr>
              <w:pStyle w:val="DisplayFormula"/>
              <w:tabs>
                <w:tab w:val="left" w:pos="200"/>
                <w:tab w:val="right" w:pos="4780"/>
              </w:tabs>
              <w:rPr>
                <w:lang w:eastAsia="ja-JP"/>
                <w14:ligatures w14:val="standard"/>
              </w:rPr>
            </w:pPr>
          </w:p>
        </w:tc>
        <w:tc>
          <w:tcPr>
            <w:tcW w:w="743" w:type="dxa"/>
          </w:tcPr>
          <w:p w14:paraId="281EFB25"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742" w:type="dxa"/>
          </w:tcPr>
          <w:p w14:paraId="47957F74"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w:t>
            </w:r>
          </w:p>
        </w:tc>
        <w:tc>
          <w:tcPr>
            <w:tcW w:w="742" w:type="dxa"/>
          </w:tcPr>
          <w:p w14:paraId="4D475AC8"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w:t>
            </w:r>
          </w:p>
        </w:tc>
        <w:tc>
          <w:tcPr>
            <w:tcW w:w="742" w:type="dxa"/>
          </w:tcPr>
          <w:p w14:paraId="45729C19"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w:t>
            </w:r>
          </w:p>
        </w:tc>
        <w:tc>
          <w:tcPr>
            <w:tcW w:w="742" w:type="dxa"/>
          </w:tcPr>
          <w:p w14:paraId="58DB4512"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w:t>
            </w:r>
          </w:p>
        </w:tc>
        <w:tc>
          <w:tcPr>
            <w:tcW w:w="742" w:type="dxa"/>
          </w:tcPr>
          <w:p w14:paraId="6EF5A325"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w:t>
            </w:r>
          </w:p>
        </w:tc>
        <w:tc>
          <w:tcPr>
            <w:tcW w:w="742" w:type="dxa"/>
          </w:tcPr>
          <w:p w14:paraId="6080B9F3"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w:t>
            </w:r>
          </w:p>
        </w:tc>
        <w:tc>
          <w:tcPr>
            <w:tcW w:w="742" w:type="dxa"/>
          </w:tcPr>
          <w:p w14:paraId="456A94B1"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w:t>
            </w:r>
          </w:p>
        </w:tc>
        <w:tc>
          <w:tcPr>
            <w:tcW w:w="743" w:type="dxa"/>
          </w:tcPr>
          <w:p w14:paraId="24D715FB"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30</w:t>
            </w:r>
          </w:p>
        </w:tc>
        <w:tc>
          <w:tcPr>
            <w:tcW w:w="743" w:type="dxa"/>
          </w:tcPr>
          <w:p w14:paraId="6A730331"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w:t>
            </w:r>
          </w:p>
        </w:tc>
      </w:tr>
      <w:tr w:rsidR="00DE2FBE" w14:paraId="24D87449" w14:textId="77777777" w:rsidTr="00DE2FBE">
        <w:tc>
          <w:tcPr>
            <w:cnfStyle w:val="001000000000" w:firstRow="0" w:lastRow="0" w:firstColumn="1" w:lastColumn="0" w:oddVBand="0" w:evenVBand="0" w:oddHBand="0" w:evenHBand="0" w:firstRowFirstColumn="0" w:firstRowLastColumn="0" w:lastRowFirstColumn="0" w:lastRowLastColumn="0"/>
            <w:tcW w:w="873" w:type="dxa"/>
            <w:shd w:val="clear" w:color="auto" w:fill="F2F2F2" w:themeFill="background1" w:themeFillShade="F2"/>
          </w:tcPr>
          <w:p w14:paraId="2CF1D9FB" w14:textId="77777777" w:rsidR="00DE2FBE" w:rsidRDefault="00921620">
            <w:pPr>
              <w:pStyle w:val="DisplayFormula"/>
              <w:tabs>
                <w:tab w:val="left" w:pos="200"/>
                <w:tab w:val="right" w:pos="4780"/>
              </w:tabs>
              <w:rPr>
                <w:lang w:eastAsia="ja-JP"/>
                <w14:ligatures w14:val="standard"/>
              </w:rPr>
            </w:pPr>
            <m:oMathPara>
              <m:oMath>
                <m:r>
                  <m:rPr>
                    <m:sty m:val="b"/>
                  </m:rPr>
                  <w:rPr>
                    <w:rFonts w:ascii="Cambria Math" w:hAnsi="Cambria Math"/>
                    <w:lang w:eastAsia="ja-JP"/>
                    <w14:ligatures w14:val="standard"/>
                  </w:rPr>
                  <m:t>IH(x)</m:t>
                </m:r>
              </m:oMath>
            </m:oMathPara>
          </w:p>
        </w:tc>
        <w:tc>
          <w:tcPr>
            <w:tcW w:w="743" w:type="dxa"/>
            <w:shd w:val="clear" w:color="auto" w:fill="F2F2F2" w:themeFill="background1" w:themeFillShade="F2"/>
          </w:tcPr>
          <w:p w14:paraId="55444B5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742" w:type="dxa"/>
            <w:shd w:val="clear" w:color="auto" w:fill="F2F2F2" w:themeFill="background1" w:themeFillShade="F2"/>
          </w:tcPr>
          <w:p w14:paraId="380B750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742" w:type="dxa"/>
            <w:shd w:val="clear" w:color="auto" w:fill="F2F2F2" w:themeFill="background1" w:themeFillShade="F2"/>
          </w:tcPr>
          <w:p w14:paraId="2A94F29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742" w:type="dxa"/>
            <w:shd w:val="clear" w:color="auto" w:fill="F2F2F2" w:themeFill="background1" w:themeFillShade="F2"/>
          </w:tcPr>
          <w:p w14:paraId="2F2A95E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98.9</w:t>
            </w:r>
          </w:p>
        </w:tc>
        <w:tc>
          <w:tcPr>
            <w:tcW w:w="742" w:type="dxa"/>
            <w:shd w:val="clear" w:color="auto" w:fill="F2F2F2" w:themeFill="background1" w:themeFillShade="F2"/>
          </w:tcPr>
          <w:p w14:paraId="0FC5374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98.5</w:t>
            </w:r>
          </w:p>
        </w:tc>
        <w:tc>
          <w:tcPr>
            <w:tcW w:w="742" w:type="dxa"/>
            <w:shd w:val="clear" w:color="auto" w:fill="F2F2F2" w:themeFill="background1" w:themeFillShade="F2"/>
          </w:tcPr>
          <w:p w14:paraId="1BE6646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98.1</w:t>
            </w:r>
          </w:p>
        </w:tc>
        <w:tc>
          <w:tcPr>
            <w:tcW w:w="742" w:type="dxa"/>
            <w:shd w:val="clear" w:color="auto" w:fill="F2F2F2" w:themeFill="background1" w:themeFillShade="F2"/>
          </w:tcPr>
          <w:p w14:paraId="70A6937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97.3</w:t>
            </w:r>
          </w:p>
        </w:tc>
        <w:tc>
          <w:tcPr>
            <w:tcW w:w="742" w:type="dxa"/>
            <w:shd w:val="clear" w:color="auto" w:fill="F2F2F2" w:themeFill="background1" w:themeFillShade="F2"/>
          </w:tcPr>
          <w:p w14:paraId="41732F9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96.4</w:t>
            </w:r>
          </w:p>
        </w:tc>
        <w:tc>
          <w:tcPr>
            <w:tcW w:w="743" w:type="dxa"/>
            <w:shd w:val="clear" w:color="auto" w:fill="F2F2F2" w:themeFill="background1" w:themeFillShade="F2"/>
          </w:tcPr>
          <w:p w14:paraId="7AF5901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52.5</w:t>
            </w:r>
          </w:p>
        </w:tc>
        <w:tc>
          <w:tcPr>
            <w:tcW w:w="743" w:type="dxa"/>
            <w:shd w:val="clear" w:color="auto" w:fill="F2F2F2" w:themeFill="background1" w:themeFillShade="F2"/>
          </w:tcPr>
          <w:p w14:paraId="39A5B33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13.9</w:t>
            </w:r>
          </w:p>
        </w:tc>
      </w:tr>
      <w:tr w:rsidR="00DE2FBE" w14:paraId="406503C0" w14:textId="77777777" w:rsidTr="00DE2FBE">
        <w:tc>
          <w:tcPr>
            <w:cnfStyle w:val="001000000000" w:firstRow="0" w:lastRow="0" w:firstColumn="1" w:lastColumn="0" w:oddVBand="0" w:evenVBand="0" w:oddHBand="0" w:evenHBand="0" w:firstRowFirstColumn="0" w:firstRowLastColumn="0" w:lastRowFirstColumn="0" w:lastRowLastColumn="0"/>
            <w:tcW w:w="873" w:type="dxa"/>
          </w:tcPr>
          <w:p w14:paraId="1EF1D64F" w14:textId="77777777" w:rsidR="00DE2FBE" w:rsidRDefault="00921620">
            <w:pPr>
              <w:pStyle w:val="DisplayFormula"/>
              <w:tabs>
                <w:tab w:val="left" w:pos="200"/>
                <w:tab w:val="right" w:pos="4780"/>
              </w:tabs>
              <w:rPr>
                <w:lang w:eastAsia="ja-JP"/>
                <w14:ligatures w14:val="standard"/>
              </w:rPr>
            </w:pPr>
            <m:oMath>
              <m:r>
                <m:rPr>
                  <m:sty m:val="b"/>
                </m:rPr>
                <w:rPr>
                  <w:rFonts w:ascii="Cambria Math" w:hAnsi="Cambria Math"/>
                  <w:lang w:eastAsia="ja-JP"/>
                  <w14:ligatures w14:val="standard"/>
                </w:rPr>
                <w:lastRenderedPageBreak/>
                <m:t>DE(x</m:t>
              </m:r>
            </m:oMath>
            <w:r>
              <w:rPr>
                <w:lang w:eastAsia="ja-JP"/>
                <w14:ligatures w14:val="standard"/>
              </w:rPr>
              <w:t>)</w:t>
            </w:r>
          </w:p>
        </w:tc>
        <w:tc>
          <w:tcPr>
            <w:tcW w:w="743" w:type="dxa"/>
          </w:tcPr>
          <w:p w14:paraId="3EB75A9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742" w:type="dxa"/>
          </w:tcPr>
          <w:p w14:paraId="1B1BD83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6.9</w:t>
            </w:r>
          </w:p>
        </w:tc>
        <w:tc>
          <w:tcPr>
            <w:tcW w:w="742" w:type="dxa"/>
          </w:tcPr>
          <w:p w14:paraId="1642325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8.5</w:t>
            </w:r>
          </w:p>
        </w:tc>
        <w:tc>
          <w:tcPr>
            <w:tcW w:w="742" w:type="dxa"/>
          </w:tcPr>
          <w:p w14:paraId="0490DE5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19.4</w:t>
            </w:r>
          </w:p>
        </w:tc>
        <w:tc>
          <w:tcPr>
            <w:tcW w:w="742" w:type="dxa"/>
          </w:tcPr>
          <w:p w14:paraId="44AF4B3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41.2</w:t>
            </w:r>
          </w:p>
        </w:tc>
        <w:tc>
          <w:tcPr>
            <w:tcW w:w="742" w:type="dxa"/>
          </w:tcPr>
          <w:p w14:paraId="13E51DA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w:t>
            </w:r>
          </w:p>
        </w:tc>
        <w:tc>
          <w:tcPr>
            <w:tcW w:w="742" w:type="dxa"/>
          </w:tcPr>
          <w:p w14:paraId="57AF4AA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51.6</w:t>
            </w:r>
          </w:p>
        </w:tc>
        <w:tc>
          <w:tcPr>
            <w:tcW w:w="742" w:type="dxa"/>
          </w:tcPr>
          <w:p w14:paraId="7ACF272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57.4</w:t>
            </w:r>
          </w:p>
        </w:tc>
        <w:tc>
          <w:tcPr>
            <w:tcW w:w="743" w:type="dxa"/>
          </w:tcPr>
          <w:p w14:paraId="781EF2F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54.4</w:t>
            </w:r>
          </w:p>
        </w:tc>
        <w:tc>
          <w:tcPr>
            <w:tcW w:w="743" w:type="dxa"/>
          </w:tcPr>
          <w:p w14:paraId="565CC7A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45.5</w:t>
            </w:r>
          </w:p>
        </w:tc>
      </w:tr>
    </w:tbl>
    <w:p w14:paraId="7E4DB6A9"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Similar to the calculation of releasing velocity of the pathogen-containing droplets documented in the previous section, there are also two ways (mathematical and computational) to fit </w:t>
      </w:r>
      <m:oMath>
        <m:r>
          <m:rPr>
            <m:sty m:val="p"/>
          </m:rPr>
          <w:rPr>
            <w:rFonts w:ascii="Cambria Math" w:hAnsi="Cambria Math"/>
            <w:lang w:eastAsia="ja-JP"/>
            <w14:ligatures w14:val="standard"/>
          </w:rPr>
          <m:t>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oMath>
      <w:r>
        <w:rPr>
          <w:lang w:eastAsia="ja-JP"/>
          <w14:ligatures w14:val="standard"/>
        </w:rPr>
        <w:t xml:space="preserve"> and </w:t>
      </w:r>
      <m:oMath>
        <m:r>
          <m:rPr>
            <m:sty m:val="p"/>
          </m:rPr>
          <w:rPr>
            <w:rFonts w:ascii="Cambria Math" w:hAnsi="Cambria Math"/>
            <w:lang w:eastAsia="ja-JP"/>
            <w14:ligatures w14:val="standard"/>
          </w:rPr>
          <m:t>DE</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oMath>
      <w:r>
        <w:rPr>
          <w:lang w:eastAsia="ja-JP"/>
          <w14:ligatures w14:val="standard"/>
        </w:rPr>
        <w:t xml:space="preserve"> [16].</w:t>
      </w:r>
    </w:p>
    <w:p w14:paraId="06657067" w14:textId="77777777" w:rsidR="00DE2FBE" w:rsidRDefault="00921620">
      <w:pPr>
        <w:pStyle w:val="DisplayFormula"/>
        <w:tabs>
          <w:tab w:val="left" w:pos="200"/>
          <w:tab w:val="right" w:pos="4780"/>
        </w:tabs>
        <w:rPr>
          <w:lang w:eastAsia="ja-JP"/>
          <w14:ligatures w14:val="standard"/>
        </w:rPr>
      </w:pPr>
      <w:r>
        <w:rPr>
          <w:lang w:eastAsia="ja-JP"/>
          <w14:ligatures w14:val="standard"/>
        </w:rPr>
        <w:t>The process of mathematically fit the data points fro</w:t>
      </w:r>
      <w:r>
        <w:rPr>
          <w:lang w:eastAsia="ja-JP"/>
          <w14:ligatures w14:val="standard"/>
        </w:rPr>
        <w:t xml:space="preserve">m Table 4 into a three-degree polynomial are listed in the “Appendix Section” [16]. The results of </w:t>
      </w:r>
      <m:oMath>
        <m:r>
          <m:rPr>
            <m:sty m:val="p"/>
          </m:rPr>
          <w:rPr>
            <w:rFonts w:ascii="Cambria Math" w:hAnsi="Cambria Math"/>
            <w:lang w:eastAsia="ja-JP"/>
            <w14:ligatures w14:val="standard"/>
          </w:rPr>
          <m:t>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oMath>
      <w:r>
        <w:rPr>
          <w:lang w:eastAsia="ja-JP"/>
          <w14:ligatures w14:val="standard"/>
        </w:rPr>
        <w:t xml:space="preserve"> and </w:t>
      </w:r>
      <m:oMath>
        <m:r>
          <m:rPr>
            <m:sty m:val="p"/>
          </m:rPr>
          <w:rPr>
            <w:rFonts w:ascii="Cambria Math" w:hAnsi="Cambria Math"/>
            <w:lang w:eastAsia="ja-JP"/>
            <w14:ligatures w14:val="standard"/>
          </w:rPr>
          <m:t>DE</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oMath>
      <w:r>
        <w:rPr>
          <w:lang w:eastAsia="ja-JP"/>
          <w14:ligatures w14:val="standard"/>
        </w:rPr>
        <w:t xml:space="preserve"> are:</w:t>
      </w:r>
    </w:p>
    <w:p w14:paraId="7C95CE65"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=-0.00000227</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+0.0345</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m:t>
        </m:r>
        <m:r>
          <m:rPr>
            <m:sty m:val="p"/>
          </m:rPr>
          <w:rPr>
            <w:rFonts w:ascii="Cambria Math" w:hAnsi="Cambria Math"/>
            <w:lang w:eastAsia="ja-JP"/>
            <w14:ligatures w14:val="standard"/>
          </w:rPr>
          <m:t>0.0727x+100.950</m:t>
        </m:r>
      </m:oMath>
      <w:r>
        <w:rPr>
          <w:lang w:eastAsia="ja-JP"/>
          <w14:ligatures w14:val="standard"/>
        </w:rPr>
        <w:t xml:space="preserve"> </w:t>
      </w:r>
      <w:r>
        <w:rPr>
          <w:rFonts w:eastAsia="宋体" w:hint="eastAsia"/>
          <w:lang w:eastAsia="zh-CN"/>
          <w14:ligatures w14:val="standard"/>
        </w:rPr>
        <w:t>(34)</w:t>
      </w:r>
    </w:p>
    <w:p w14:paraId="1A1BF4A0"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DE</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=-0.0000866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+0.0608</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+3.982x+5.023</m:t>
        </m:r>
      </m:oMath>
      <w:r>
        <w:rPr>
          <w:lang w:eastAsia="ja-JP"/>
          <w14:ligatures w14:val="standard"/>
        </w:rPr>
        <w:t xml:space="preserve"> </w:t>
      </w:r>
      <w:r>
        <w:rPr>
          <w:rFonts w:eastAsia="宋体" w:hint="eastAsia"/>
          <w:lang w:eastAsia="zh-CN"/>
          <w14:ligatures w14:val="standard"/>
        </w:rPr>
        <w:t>(35)</w:t>
      </w:r>
    </w:p>
    <w:p w14:paraId="3D846263" w14:textId="77777777" w:rsidR="00DE2FBE" w:rsidRDefault="00921620">
      <w:pPr>
        <w:pStyle w:val="DisplayFormula"/>
        <w:tabs>
          <w:tab w:val="left" w:pos="200"/>
          <w:tab w:val="right" w:pos="4780"/>
        </w:tabs>
        <w:rPr>
          <w:lang w:eastAsia="ja-JP"/>
          <w14:ligatures w14:val="standard"/>
        </w:rPr>
      </w:pPr>
      <w:r>
        <w:rPr>
          <w:lang w:eastAsia="ja-JP"/>
          <w14:ligatures w14:val="standard"/>
        </w:rPr>
        <w:t>By plugging these fitted functions into the equa</w:t>
      </w:r>
      <w:r>
        <w:rPr>
          <w:lang w:eastAsia="ja-JP"/>
          <w14:ligatures w14:val="standard"/>
        </w:rPr>
        <w:t>tion modeling, the expelling potential can be calculated:</w:t>
      </w:r>
    </w:p>
    <w:p w14:paraId="1ABF35A7"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EP=</m:t>
        </m:r>
        <m:f>
          <m:fPr>
            <m:ctrlPr>
              <w:rPr>
                <w:rFonts w:ascii="Cambria Math" w:hAnsi="Cambria Math"/>
                <w:lang w:eastAsia="ja-JP"/>
                <w14:ligatures w14:val="standard"/>
              </w:rPr>
            </m:ctrlPr>
          </m:fPr>
          <m:num>
            <m:r>
              <m:rPr>
                <m:sty m:val="p"/>
              </m:rPr>
              <w:rPr>
                <w:rFonts w:ascii="Cambria Math" w:hAnsi="Cambria Math"/>
                <w:lang w:eastAsia="ja-JP"/>
                <w14:ligatures w14:val="standard"/>
              </w:rPr>
              <m:t>16800648.29×</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6</m:t>
                </m:r>
              </m:sup>
            </m:sSup>
          </m:num>
          <m:den>
            <m:r>
              <m:rPr>
                <m:sty m:val="p"/>
              </m:rPr>
              <w:rPr>
                <w:rFonts w:ascii="Cambria Math" w:hAnsi="Cambria Math"/>
                <w:lang w:eastAsia="ja-JP"/>
                <w14:ligatures w14:val="standard"/>
              </w:rPr>
              <m:t>4727.11034395</m:t>
            </m:r>
          </m:den>
        </m:f>
        <m:r>
          <m:rPr>
            <m:sty m:val="p"/>
          </m:rPr>
          <w:rPr>
            <w:rFonts w:ascii="Cambria Math" w:hAnsi="Cambria Math"/>
            <w:lang w:eastAsia="ja-JP"/>
            <w14:ligatures w14:val="standard"/>
          </w:rPr>
          <m:t>×100%=3.553%≈3.6%</m:t>
        </m:r>
      </m:oMath>
      <w:r>
        <w:rPr>
          <w:lang w:eastAsia="ja-JP"/>
          <w14:ligatures w14:val="standard"/>
        </w:rPr>
        <w:t xml:space="preserve"> </w:t>
      </w:r>
      <w:r>
        <w:rPr>
          <w:rFonts w:eastAsia="宋体" w:hint="eastAsia"/>
          <w:lang w:eastAsia="zh-CN"/>
          <w14:ligatures w14:val="standard"/>
        </w:rPr>
        <w:t>(36)</w:t>
      </w:r>
    </w:p>
    <w:p w14:paraId="3479F84C"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With the expelling potential known, the actual inhalability (percentage of pathogen-containing droplets being inhaled in and not expelled out) for particles of different radius can be than calculated. The result is shown in the equations below (the unit </w:t>
      </w:r>
      <m:oMath>
        <m:r>
          <m:rPr>
            <m:sty m:val="p"/>
          </m:rPr>
          <w:rPr>
            <w:rFonts w:ascii="Cambria Math" w:hAnsi="Cambria Math"/>
            <w:lang w:eastAsia="ja-JP"/>
            <w14:ligatures w14:val="standard"/>
          </w:rPr>
          <m:t>x</m:t>
        </m:r>
      </m:oMath>
      <w:r>
        <w:rPr>
          <w:lang w:eastAsia="ja-JP"/>
          <w14:ligatures w14:val="standard"/>
        </w:rPr>
        <w:t xml:space="preserve"> </w:t>
      </w:r>
      <w:r>
        <w:rPr>
          <w:lang w:eastAsia="ja-JP"/>
          <w14:ligatures w14:val="standard"/>
        </w:rPr>
        <w:t xml:space="preserve">of is </w:t>
      </w:r>
      <m:oMath>
        <m:r>
          <m:rPr>
            <m:sty m:val="p"/>
          </m:rPr>
          <w:rPr>
            <w:rFonts w:ascii="Cambria Math" w:hAnsi="Cambria Math"/>
            <w:lang w:eastAsia="ja-JP"/>
            <w14:ligatures w14:val="standard"/>
          </w:rPr>
          <m:t>μm</m:t>
        </m:r>
      </m:oMath>
      <w:r>
        <w:rPr>
          <w:lang w:eastAsia="ja-JP"/>
          <w14:ligatures w14:val="standard"/>
        </w:rPr>
        <w:t>):</w:t>
      </w:r>
    </w:p>
    <w:p w14:paraId="46375107"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=99.2%→IH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1-EP</m:t>
            </m:r>
          </m:e>
        </m:d>
        <m:r>
          <m:rPr>
            <m:sty m:val="p"/>
          </m:rPr>
          <w:rPr>
            <w:rFonts w:ascii="Cambria Math" w:hAnsi="Cambria Math"/>
            <w:lang w:eastAsia="ja-JP"/>
            <w14:ligatures w14:val="standard"/>
          </w:rPr>
          <m:t>=95.675424%≈95.68%</m:t>
        </m:r>
      </m:oMath>
      <w:r>
        <w:rPr>
          <w:lang w:eastAsia="ja-JP"/>
          <w14:ligatures w14:val="standard"/>
        </w:rPr>
        <w:t xml:space="preserve"> </w:t>
      </w:r>
      <w:r>
        <w:rPr>
          <w:rFonts w:eastAsia="宋体" w:hint="eastAsia"/>
          <w:lang w:eastAsia="zh-CN"/>
          <w14:ligatures w14:val="standard"/>
        </w:rPr>
        <w:t>(37)</w:t>
      </w:r>
    </w:p>
    <w:p w14:paraId="532C5614"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=98.8%→IH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1-EP</m:t>
            </m:r>
          </m:e>
        </m:d>
        <m:r>
          <m:rPr>
            <m:sty m:val="p"/>
          </m:rPr>
          <w:rPr>
            <w:rFonts w:ascii="Cambria Math" w:hAnsi="Cambria Math"/>
            <w:lang w:eastAsia="ja-JP"/>
            <w14:ligatures w14:val="standard"/>
          </w:rPr>
          <m:t>=95.386083%≈95.39%</m:t>
        </m:r>
      </m:oMath>
      <w:r>
        <w:rPr>
          <w:lang w:eastAsia="ja-JP"/>
          <w14:ligatures w14:val="standard"/>
        </w:rPr>
        <w:t xml:space="preserve"> </w:t>
      </w:r>
      <w:r>
        <w:rPr>
          <w:rFonts w:eastAsia="宋体" w:hint="eastAsia"/>
          <w:lang w:eastAsia="zh-CN"/>
          <w14:ligatures w14:val="standard"/>
        </w:rPr>
        <w:t>(38)</w:t>
      </w:r>
    </w:p>
    <w:p w14:paraId="66EF239E"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x=10→IH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=98.1%→IH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1-EP</m:t>
            </m:r>
          </m:e>
        </m:d>
        <m:r>
          <m:rPr>
            <m:sty m:val="p"/>
          </m:rPr>
          <w:rPr>
            <w:rFonts w:ascii="Cambria Math" w:hAnsi="Cambria Math"/>
            <w:lang w:eastAsia="ja-JP"/>
            <w14:ligatures w14:val="standard"/>
          </w:rPr>
          <m:t>=94.614507%≈94.61%</m:t>
        </m:r>
      </m:oMath>
      <w:r>
        <w:rPr>
          <w:lang w:eastAsia="ja-JP"/>
          <w14:ligatures w14:val="standard"/>
        </w:rPr>
        <w:t xml:space="preserve"> </w:t>
      </w:r>
      <w:r>
        <w:rPr>
          <w:rFonts w:eastAsia="宋体" w:hint="eastAsia"/>
          <w:lang w:eastAsia="zh-CN"/>
          <w14:ligatures w14:val="standard"/>
        </w:rPr>
        <w:t>(39)</w:t>
      </w:r>
    </w:p>
    <w:p w14:paraId="7F3642E1"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x=50→IH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=13.9%→IH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1-EP</m:t>
            </m:r>
          </m:e>
        </m:d>
        <m:r>
          <m:rPr>
            <m:sty m:val="p"/>
          </m:rPr>
          <w:rPr>
            <w:rFonts w:ascii="Cambria Math" w:hAnsi="Cambria Math"/>
            <w:lang w:eastAsia="ja-JP"/>
            <w14:ligatures w14:val="standard"/>
          </w:rPr>
          <m:t>=13.406133%≈13.41%</m:t>
        </m:r>
      </m:oMath>
      <w:r>
        <w:rPr>
          <w:lang w:eastAsia="ja-JP"/>
          <w14:ligatures w14:val="standard"/>
        </w:rPr>
        <w:t xml:space="preserve"> </w:t>
      </w:r>
      <w:r>
        <w:rPr>
          <w:rFonts w:eastAsia="宋体" w:hint="eastAsia"/>
          <w:lang w:eastAsia="zh-CN"/>
          <w14:ligatures w14:val="standard"/>
        </w:rPr>
        <w:t>(40)</w:t>
      </w:r>
    </w:p>
    <w:p w14:paraId="5FB0B3D0" w14:textId="77777777" w:rsidR="00DE2FBE" w:rsidRDefault="00921620">
      <w:pPr>
        <w:pStyle w:val="DisplayFormula"/>
        <w:tabs>
          <w:tab w:val="left" w:pos="200"/>
          <w:tab w:val="right" w:pos="4780"/>
        </w:tabs>
        <w:rPr>
          <w:lang w:eastAsia="ja-JP"/>
          <w14:ligatures w14:val="standard"/>
        </w:rPr>
      </w:pPr>
      <w:r>
        <w:rPr>
          <w:lang w:eastAsia="ja-JP"/>
          <w14:ligatures w14:val="standard"/>
        </w:rPr>
        <w:t>Based on the calculation, it can be seen that no matter whi</w:t>
      </w:r>
      <w:r>
        <w:rPr>
          <w:lang w:eastAsia="ja-JP"/>
          <w14:ligatures w14:val="standard"/>
        </w:rPr>
        <w:t>ch way we use to calculate the inhalability, the pathogen-containing droplets with radii of 1, 5, or 10 micro-meters have roughly the same inhalability, which is much greater than that of droplet with a radius of 50 micro-meters.</w:t>
      </w:r>
    </w:p>
    <w:p w14:paraId="18EF18FE" w14:textId="77777777" w:rsidR="00DE2FBE" w:rsidRDefault="00921620">
      <w:pPr>
        <w:pStyle w:val="DisplayFormula"/>
        <w:tabs>
          <w:tab w:val="left" w:pos="200"/>
          <w:tab w:val="right" w:pos="4780"/>
        </w:tabs>
        <w:rPr>
          <w:rFonts w:eastAsia="宋体" w:cs="Linux Libertine"/>
          <w:b/>
          <w:sz w:val="22"/>
          <w:szCs w:val="20"/>
          <w:lang w:eastAsia="ja-JP"/>
          <w14:ligatures w14:val="standard"/>
        </w:rPr>
      </w:pPr>
      <w:r>
        <w:rPr>
          <w:rFonts w:eastAsia="宋体" w:cs="Linux Libertine" w:hint="eastAsia"/>
          <w:b/>
          <w:sz w:val="22"/>
          <w:szCs w:val="20"/>
          <w:lang w:eastAsia="zh-CN"/>
          <w14:ligatures w14:val="standard"/>
        </w:rPr>
        <w:t>4</w:t>
      </w:r>
      <w:r>
        <w:rPr>
          <w:rFonts w:eastAsia="宋体" w:cs="Linux Libertine" w:hint="eastAsia"/>
          <w:b/>
          <w:sz w:val="22"/>
          <w:szCs w:val="20"/>
          <w:lang w:eastAsia="ja-JP"/>
          <w14:ligatures w14:val="standard"/>
        </w:rPr>
        <w:t xml:space="preserve"> Velocity of Pathogen-Con</w:t>
      </w:r>
      <w:r>
        <w:rPr>
          <w:rFonts w:eastAsia="宋体" w:cs="Linux Libertine" w:hint="eastAsia"/>
          <w:b/>
          <w:sz w:val="22"/>
          <w:szCs w:val="20"/>
          <w:lang w:eastAsia="ja-JP"/>
          <w14:ligatures w14:val="standard"/>
        </w:rPr>
        <w:t>taining Mucosalivary Droplets after Entering the Respiratory Airway</w:t>
      </w:r>
    </w:p>
    <w:p w14:paraId="279E875D" w14:textId="77777777" w:rsidR="00DE2FBE" w:rsidRDefault="00921620">
      <w:pPr>
        <w:pStyle w:val="DisplayFormula"/>
        <w:tabs>
          <w:tab w:val="left" w:pos="200"/>
          <w:tab w:val="right" w:pos="4780"/>
        </w:tabs>
        <w:rPr>
          <w:lang w:eastAsia="ja-JP"/>
          <w14:ligatures w14:val="standard"/>
        </w:rPr>
      </w:pPr>
      <w:r>
        <w:rPr>
          <w:lang w:eastAsia="ja-JP"/>
          <w14:ligatures w14:val="standard"/>
        </w:rPr>
        <w:t>Apply Newton’s Second Law:</w:t>
      </w:r>
    </w:p>
    <w:p w14:paraId="07BBD261"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F=ma</m:t>
        </m:r>
      </m:oMath>
      <w:r>
        <w:rPr>
          <w:lang w:eastAsia="ja-JP"/>
          <w14:ligatures w14:val="standard"/>
        </w:rPr>
        <w:t xml:space="preserve"> </w:t>
      </w:r>
      <w:r>
        <w:rPr>
          <w:rFonts w:eastAsia="宋体" w:hint="eastAsia"/>
          <w:lang w:eastAsia="zh-CN"/>
          <w14:ligatures w14:val="standard"/>
        </w:rPr>
        <w:t>(41)</w:t>
      </w:r>
    </w:p>
    <w:p w14:paraId="4B8293AD" w14:textId="77777777" w:rsidR="00DE2FBE" w:rsidRDefault="00921620">
      <w:pPr>
        <w:pStyle w:val="DisplayFormula"/>
        <w:tabs>
          <w:tab w:val="left" w:pos="200"/>
          <w:tab w:val="right" w:pos="4780"/>
        </w:tabs>
        <w:rPr>
          <w:lang w:eastAsia="ja-JP"/>
          <w14:ligatures w14:val="standard"/>
        </w:rPr>
      </w:pPr>
      <w:r>
        <w:rPr>
          <w:lang w:eastAsia="ja-JP"/>
          <w14:ligatures w14:val="standard"/>
        </w:rPr>
        <w:t>to the case of movement of sneeze ejecta for whose</w:t>
      </w:r>
    </w:p>
    <w:p w14:paraId="6B6835C7"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m=ρ</m:t>
        </m:r>
        <m:f>
          <m:fPr>
            <m:ctrlPr>
              <w:rPr>
                <w:rFonts w:ascii="Cambria Math" w:hAnsi="Cambria Math"/>
                <w:lang w:eastAsia="ja-JP"/>
                <w14:ligatures w14:val="standard"/>
              </w:rPr>
            </m:ctrlPr>
          </m:fPr>
          <m:num>
            <m:r>
              <m:rPr>
                <m:sty m:val="p"/>
              </m:rPr>
              <w:rPr>
                <w:rFonts w:ascii="Cambria Math" w:hAnsi="Cambria Math"/>
                <w:lang w:eastAsia="ja-JP"/>
                <w14:ligatures w14:val="standard"/>
              </w:rPr>
              <m:t>3</m:t>
            </m:r>
          </m:num>
          <m:den>
            <m:r>
              <m:rPr>
                <m:sty m:val="p"/>
              </m:rPr>
              <w:rPr>
                <w:rFonts w:ascii="Cambria Math" w:hAnsi="Cambria Math"/>
                <w:lang w:eastAsia="ja-JP"/>
                <w14:ligatures w14:val="standard"/>
              </w:rPr>
              <m:t>4</m:t>
            </m:r>
          </m:den>
        </m:f>
        <m:r>
          <m:rPr>
            <m:sty m:val="p"/>
          </m:rPr>
          <w:rPr>
            <w:rFonts w:ascii="Cambria Math" w:hAnsi="Cambria Math"/>
            <w:lang w:eastAsia="ja-JP"/>
            <w14:ligatures w14:val="standard"/>
          </w:rPr>
          <m:t>π</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f>
                  <m:fPr>
                    <m:ctrlPr>
                      <w:rPr>
                        <w:rFonts w:ascii="Cambria Math" w:hAnsi="Cambria Math"/>
                        <w:lang w:eastAsia="ja-JP"/>
                        <w14:ligatures w14:val="standard"/>
                      </w:rPr>
                    </m:ctrlPr>
                  </m:fPr>
                  <m:num>
                    <m:r>
                      <m:rPr>
                        <m:sty m:val="p"/>
                      </m:rPr>
                      <w:rPr>
                        <w:rFonts w:ascii="Cambria Math" w:hAnsi="Cambria Math"/>
                        <w:lang w:eastAsia="ja-JP"/>
                        <w14:ligatures w14:val="standard"/>
                      </w:rPr>
                      <m:t>x</m:t>
                    </m:r>
                  </m:num>
                  <m:den>
                    <m:r>
                      <m:rPr>
                        <m:sty m:val="p"/>
                      </m:rPr>
                      <w:rPr>
                        <w:rFonts w:ascii="Cambria Math" w:hAnsi="Cambria Math"/>
                        <w:lang w:eastAsia="ja-JP"/>
                        <w14:ligatures w14:val="standard"/>
                      </w:rPr>
                      <m:t>2</m:t>
                    </m:r>
                  </m:den>
                </m:f>
              </m:e>
            </m:d>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r>
              <m:rPr>
                <m:sty m:val="p"/>
              </m:rPr>
              <w:rPr>
                <w:rFonts w:ascii="Cambria Math" w:hAnsi="Cambria Math"/>
                <w:lang w:eastAsia="ja-JP"/>
                <w14:ligatures w14:val="standard"/>
              </w:rPr>
              <m:t>6</m:t>
            </m:r>
          </m:den>
        </m:f>
        <m:r>
          <m:rPr>
            <m:sty m:val="p"/>
          </m:rPr>
          <w:rPr>
            <w:rFonts w:ascii="Cambria Math" w:hAnsi="Cambria Math"/>
            <w:lang w:eastAsia="ja-JP"/>
            <w14:ligatures w14:val="standard"/>
          </w:rPr>
          <m:t>π</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oMath>
      <w:r>
        <w:rPr>
          <w:lang w:eastAsia="ja-JP"/>
          <w14:ligatures w14:val="standard"/>
        </w:rPr>
        <w:t xml:space="preserve"> </w:t>
      </w:r>
      <w:r>
        <w:rPr>
          <w:rFonts w:eastAsia="宋体" w:hint="eastAsia"/>
          <w:lang w:eastAsia="zh-CN"/>
          <w14:ligatures w14:val="standard"/>
        </w:rPr>
        <w:t>(42)</w:t>
      </w:r>
    </w:p>
    <w:p w14:paraId="17E3FCA5"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in which represents the diameter and </w:t>
      </w:r>
      <m:oMath>
        <m:r>
          <m:rPr>
            <m:sty m:val="p"/>
          </m:rPr>
          <w:rPr>
            <w:rFonts w:ascii="Cambria Math" w:hAnsi="Cambria Math"/>
            <w:lang w:eastAsia="ja-JP"/>
            <w14:ligatures w14:val="standard"/>
          </w:rPr>
          <m:t>ρ=1.0×</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3</m:t>
            </m:r>
          </m:sup>
        </m:sSup>
        <m:sSup>
          <m:sSupPr>
            <m:ctrlPr>
              <w:rPr>
                <w:rFonts w:ascii="Cambria Math" w:hAnsi="Cambria Math"/>
                <w:lang w:eastAsia="ja-JP"/>
                <w14:ligatures w14:val="standard"/>
              </w:rPr>
            </m:ctrlPr>
          </m:sSupPr>
          <m:e>
            <m:r>
              <m:rPr>
                <m:nor/>
              </m:rPr>
              <w:rPr>
                <w:rFonts w:ascii="Cambria Math" w:hAnsi="Cambria Math"/>
                <w:lang w:eastAsia="ja-JP"/>
                <w14:ligatures w14:val="standard"/>
              </w:rPr>
              <m:t>kg/m</m:t>
            </m:r>
          </m:e>
          <m:sup>
            <m:r>
              <m:rPr>
                <m:sty m:val="p"/>
              </m:rPr>
              <w:rPr>
                <w:rFonts w:ascii="Cambria Math" w:hAnsi="Cambria Math"/>
                <w:lang w:eastAsia="ja-JP"/>
                <w14:ligatures w14:val="standard"/>
              </w:rPr>
              <m:t>3</m:t>
            </m:r>
          </m:sup>
        </m:sSup>
      </m:oMath>
      <w:r>
        <w:rPr>
          <w:lang w:eastAsia="ja-JP"/>
          <w14:ligatures w14:val="standard"/>
        </w:rPr>
        <w:t xml:space="preserve"> stands for the density of </w:t>
      </w:r>
      <w:r>
        <w:rPr>
          <w:rFonts w:eastAsia="宋体" w:hint="eastAsia"/>
          <w:lang w:eastAsia="zh-CN"/>
          <w14:ligatures w14:val="standard"/>
        </w:rPr>
        <w:t xml:space="preserve"> </w:t>
      </w:r>
      <w:r>
        <w:rPr>
          <w:lang w:eastAsia="ja-JP"/>
          <w14:ligatures w14:val="standard"/>
        </w:rPr>
        <w:t>the droplet. Therefore:</w:t>
      </w:r>
    </w:p>
    <w:p w14:paraId="20600868"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r>
              <m:rPr>
                <m:sty m:val="p"/>
              </m:rPr>
              <w:rPr>
                <w:rFonts w:ascii="Cambria Math" w:hAnsi="Cambria Math"/>
                <w:lang w:eastAsia="ja-JP"/>
                <w14:ligatures w14:val="standard"/>
              </w:rPr>
              <m:t>6</m:t>
            </m:r>
          </m:den>
        </m:f>
        <m:r>
          <m:rPr>
            <m:sty m:val="p"/>
          </m:rPr>
          <w:rPr>
            <w:rFonts w:ascii="Cambria Math" w:hAnsi="Cambria Math"/>
            <w:lang w:eastAsia="ja-JP"/>
            <w14:ligatures w14:val="standard"/>
          </w:rPr>
          <m:t>ρπ</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f>
          <m:fPr>
            <m:ctrlPr>
              <w:rPr>
                <w:rFonts w:ascii="Cambria Math" w:hAnsi="Cambria Math"/>
                <w:lang w:eastAsia="ja-JP"/>
                <w14:ligatures w14:val="standard"/>
              </w:rPr>
            </m:ctrlPr>
          </m:fPr>
          <m:num>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num>
          <m:den>
            <m:r>
              <m:rPr>
                <m:sty m:val="p"/>
              </m:rPr>
              <w:rPr>
                <w:rFonts w:ascii="Cambria Math" w:hAnsi="Cambria Math"/>
                <w:lang w:eastAsia="ja-JP"/>
                <w14:ligatures w14:val="standard"/>
              </w:rPr>
              <m:t>dt</m:t>
            </m:r>
          </m:den>
        </m:f>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6πηx</m:t>
            </m:r>
          </m:num>
          <m:den>
            <m:r>
              <m:rPr>
                <m:sty m:val="p"/>
              </m:rPr>
              <w:rPr>
                <w:rFonts w:ascii="Cambria Math" w:hAnsi="Cambria Math"/>
                <w:lang w:eastAsia="ja-JP"/>
                <w14:ligatures w14:val="standard"/>
              </w:rPr>
              <m:t>2</m:t>
            </m:r>
          </m:den>
        </m:f>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num>
          <m:den>
            <m:r>
              <m:rPr>
                <m:sty m:val="p"/>
              </m:rPr>
              <w:rPr>
                <w:rFonts w:ascii="Cambria Math" w:hAnsi="Cambria Math"/>
                <w:lang w:eastAsia="ja-JP"/>
                <w14:ligatures w14:val="standard"/>
              </w:rPr>
              <m:t>dt</m:t>
            </m:r>
          </m:den>
        </m:f>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18η</m:t>
            </m:r>
          </m:num>
          <m:den>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den>
        </m:f>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+g</m:t>
        </m:r>
      </m:oMath>
      <w:r>
        <w:rPr>
          <w:lang w:eastAsia="ja-JP"/>
          <w14:ligatures w14:val="standard"/>
        </w:rPr>
        <w:t xml:space="preserve"> </w:t>
      </w:r>
      <w:r>
        <w:rPr>
          <w:rFonts w:eastAsia="宋体" w:hint="eastAsia"/>
          <w:lang w:eastAsia="zh-CN"/>
          <w14:ligatures w14:val="standard"/>
        </w:rPr>
        <w:t>(43)</w:t>
      </w:r>
    </w:p>
    <w:p w14:paraId="1F2F35AE"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A special statistical correction factor named “Cumingham correction factor”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oMath>
      <w:r>
        <w:rPr>
          <w:rFonts w:eastAsia="宋体" w:hAnsi="Cambria Math" w:hint="eastAsia"/>
          <w:lang w:eastAsia="zh-CN"/>
          <w14:ligatures w14:val="standard"/>
        </w:rPr>
        <w:t xml:space="preserve"> </w:t>
      </w:r>
      <w:r>
        <w:rPr>
          <w:lang w:eastAsia="ja-JP"/>
          <w14:ligatures w14:val="standard"/>
        </w:rPr>
        <w:t xml:space="preserve">helps improve the accuracy of this numerical estimation of the status of the </w:t>
      </w:r>
      <w:r>
        <w:rPr>
          <w:lang w:eastAsia="ja-JP"/>
          <w14:ligatures w14:val="standard"/>
        </w:rPr>
        <w:t>pathogen-containing droplet, which can be represented by Equation 44 [18]:</w:t>
      </w:r>
    </w:p>
    <w:p w14:paraId="712B1B04" w14:textId="77777777" w:rsidR="00DE2FBE" w:rsidRDefault="00921620">
      <w:pPr>
        <w:pStyle w:val="DisplayFormula"/>
        <w:tabs>
          <w:tab w:val="left" w:pos="200"/>
          <w:tab w:val="right" w:pos="4780"/>
        </w:tabs>
        <w:jc w:val="center"/>
        <w:rPr>
          <w:rFonts w:eastAsia="宋体"/>
          <w:lang w:eastAsia="zh-CN"/>
          <w14:ligatures w14:val="standard"/>
        </w:rPr>
      </w:pP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r>
          <m:rPr>
            <m:sty m:val="p"/>
          </m:rPr>
          <w:rPr>
            <w:rFonts w:ascii="Cambria Math" w:hAnsi="Cambria Math"/>
            <w:lang w:eastAsia="ja-JP"/>
            <w14:ligatures w14:val="standard"/>
          </w:rPr>
          <m:t>=1+</m:t>
        </m:r>
        <m:f>
          <m:fPr>
            <m:ctrlPr>
              <w:rPr>
                <w:rFonts w:ascii="Cambria Math" w:hAnsi="Cambria Math"/>
                <w:lang w:eastAsia="ja-JP"/>
                <w14:ligatures w14:val="standard"/>
              </w:rPr>
            </m:ctrlPr>
          </m:fPr>
          <m:num>
            <m:r>
              <m:rPr>
                <m:sty m:val="p"/>
              </m:rPr>
              <w:rPr>
                <w:rFonts w:ascii="Cambria Math" w:hAnsi="Cambria Math"/>
                <w:lang w:eastAsia="ja-JP"/>
                <w14:ligatures w14:val="standard"/>
              </w:rPr>
              <m:t>2λ</m:t>
            </m:r>
          </m:num>
          <m:den>
            <m:r>
              <m:rPr>
                <m:sty m:val="p"/>
              </m:rPr>
              <w:rPr>
                <w:rFonts w:ascii="Cambria Math" w:hAnsi="Cambria Math"/>
                <w:lang w:eastAsia="ja-JP"/>
                <w14:ligatures w14:val="standard"/>
              </w:rPr>
              <m:t>x</m:t>
            </m:r>
          </m:den>
        </m:f>
        <m:d>
          <m:dPr>
            <m:ctrlPr>
              <w:rPr>
                <w:rFonts w:ascii="Cambria Math" w:hAnsi="Cambria Math"/>
                <w:lang w:eastAsia="ja-JP"/>
                <w14:ligatures w14:val="standard"/>
              </w:rPr>
            </m:ctrlPr>
          </m:dPr>
          <m:e>
            <m:r>
              <m:rPr>
                <m:sty m:val="p"/>
              </m:rPr>
              <w:rPr>
                <w:rFonts w:ascii="Cambria Math" w:hAnsi="Cambria Math"/>
                <w:lang w:eastAsia="ja-JP"/>
                <w14:ligatures w14:val="standard"/>
              </w:rPr>
              <m:t>1.257+0.4</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e</m:t>
                </m:r>
              </m:e>
              <m:sup>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1.1x</m:t>
                    </m:r>
                  </m:num>
                  <m:den>
                    <m:r>
                      <m:rPr>
                        <m:sty m:val="p"/>
                      </m:rPr>
                      <w:rPr>
                        <w:rFonts w:ascii="Cambria Math" w:hAnsi="Cambria Math"/>
                        <w:lang w:eastAsia="ja-JP"/>
                        <w14:ligatures w14:val="standard"/>
                      </w:rPr>
                      <m:t>2λ</m:t>
                    </m:r>
                  </m:den>
                </m:f>
              </m:sup>
            </m:sSup>
          </m:e>
        </m:d>
      </m:oMath>
      <w:r>
        <w:rPr>
          <w:lang w:eastAsia="ja-JP"/>
          <w14:ligatures w14:val="standard"/>
        </w:rPr>
        <w:t xml:space="preserve"> </w:t>
      </w:r>
      <w:r>
        <w:rPr>
          <w:rFonts w:eastAsia="宋体" w:hint="eastAsia"/>
          <w:lang w:eastAsia="zh-CN"/>
          <w14:ligatures w14:val="standard"/>
        </w:rPr>
        <w:t>(44)</w:t>
      </w:r>
    </w:p>
    <w:p w14:paraId="1DB85B3F"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in which </w:t>
      </w:r>
      <m:oMath>
        <m:r>
          <m:rPr>
            <m:sty m:val="p"/>
          </m:rPr>
          <w:rPr>
            <w:rFonts w:ascii="Cambria Math" w:hAnsi="Cambria Math"/>
            <w:lang w:eastAsia="ja-JP"/>
            <w14:ligatures w14:val="standard"/>
          </w:rPr>
          <m:t>λ=0.65μm</m:t>
        </m:r>
      </m:oMath>
      <w:r>
        <w:rPr>
          <w:lang w:eastAsia="ja-JP"/>
          <w14:ligatures w14:val="standard"/>
        </w:rPr>
        <w:t xml:space="preserve">, representing the arg molecular distance of air [2]. Therefore, by adding Cunningham correction factor into Equation 43, a more </w:t>
      </w:r>
      <w:r>
        <w:rPr>
          <w:lang w:eastAsia="ja-JP"/>
          <w14:ligatures w14:val="standard"/>
        </w:rPr>
        <w:t>calibrated estimation (differential equation) of the movement status of the particles can be made:</w:t>
      </w:r>
    </w:p>
    <w:p w14:paraId="44913DDA"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num>
          <m:den>
            <m:r>
              <m:rPr>
                <m:sty m:val="p"/>
              </m:rPr>
              <w:rPr>
                <w:rFonts w:ascii="Cambria Math" w:hAnsi="Cambria Math"/>
                <w:lang w:eastAsia="ja-JP"/>
                <w14:ligatures w14:val="standard"/>
              </w:rPr>
              <m:t>dt</m:t>
            </m:r>
          </m:den>
        </m:f>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18η</m:t>
            </m:r>
          </m:num>
          <m:den>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den>
        </m:f>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+g</m:t>
        </m:r>
      </m:oMath>
      <w:r>
        <w:rPr>
          <w:lang w:eastAsia="ja-JP"/>
          <w14:ligatures w14:val="standard"/>
        </w:rPr>
        <w:t xml:space="preserve"> </w:t>
      </w:r>
      <w:r>
        <w:rPr>
          <w:rFonts w:eastAsia="宋体" w:hint="eastAsia"/>
          <w:lang w:eastAsia="zh-CN"/>
          <w14:ligatures w14:val="standard"/>
        </w:rPr>
        <w:t>(45)</w:t>
      </w:r>
    </w:p>
    <w:p w14:paraId="12FEB65B" w14:textId="77777777" w:rsidR="00DE2FBE" w:rsidRDefault="00921620">
      <w:pPr>
        <w:pStyle w:val="DisplayFormula"/>
        <w:tabs>
          <w:tab w:val="left" w:pos="200"/>
          <w:tab w:val="right" w:pos="4780"/>
        </w:tabs>
        <w:rPr>
          <w:lang w:eastAsia="ja-JP"/>
          <w14:ligatures w14:val="standard"/>
        </w:rPr>
      </w:pPr>
      <w:r>
        <w:rPr>
          <w:lang w:eastAsia="ja-JP"/>
          <w14:ligatures w14:val="standard"/>
        </w:rPr>
        <w:t>which can be re-written into the form of:</w:t>
      </w:r>
    </w:p>
    <w:p w14:paraId="50A67296"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18η</m:t>
                </m:r>
              </m:num>
              <m:den>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den>
            </m:f>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+g</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r>
          <m:rPr>
            <m:sty m:val="p"/>
          </m:rPr>
          <w:rPr>
            <w:rFonts w:ascii="Cambria Math" w:hAnsi="Cambria Math"/>
            <w:lang w:eastAsia="ja-JP"/>
            <w14:ligatures w14:val="standard"/>
          </w:rPr>
          <m:t>=dt→</m:t>
        </m:r>
        <m:nary>
          <m:naryPr>
            <m:subHide m:val="1"/>
            <m:supHide m:val="1"/>
            <m:ctrlPr>
              <w:rPr>
                <w:rFonts w:ascii="Cambria Math" w:hAnsi="Cambria Math"/>
                <w:lang w:eastAsia="ja-JP"/>
                <w14:ligatures w14:val="standard"/>
              </w:rPr>
            </m:ctrlPr>
          </m:naryPr>
          <m:sub/>
          <m:sup/>
          <m:e>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18η</m:t>
                    </m:r>
                  </m:num>
                  <m:den>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den>
                </m:f>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+g</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nary>
        <m:r>
          <m:rPr>
            <m:sty m:val="p"/>
          </m:rPr>
          <w:rPr>
            <w:rFonts w:ascii="Cambria Math" w:hAnsi="Cambria Math"/>
            <w:lang w:eastAsia="ja-JP"/>
            <w14:ligatures w14:val="standard"/>
          </w:rPr>
          <m:t>=</m:t>
        </m:r>
        <m:nary>
          <m:naryPr>
            <m:subHide m:val="1"/>
            <m:supHide m:val="1"/>
            <m:ctrlPr>
              <w:rPr>
                <w:rFonts w:ascii="Cambria Math" w:hAnsi="Cambria Math"/>
                <w:lang w:eastAsia="ja-JP"/>
                <w14:ligatures w14:val="standard"/>
              </w:rPr>
            </m:ctrlPr>
          </m:naryPr>
          <m:sub/>
          <m:sup/>
          <m:e>
            <m:r>
              <m:rPr>
                <m:sty m:val="p"/>
              </m:rPr>
              <w:rPr>
                <w:rFonts w:ascii="Cambria Math" w:hAnsi="Cambria Math"/>
                <w:lang w:eastAsia="ja-JP"/>
                <w14:ligatures w14:val="standard"/>
              </w:rPr>
              <m:t>dt</m:t>
            </m:r>
          </m:e>
        </m:nary>
        <m:r>
          <m:rPr>
            <m:sty m:val="p"/>
          </m:rPr>
          <w:rPr>
            <w:rFonts w:ascii="Cambria Math" w:hAnsi="Cambria Math"/>
            <w:lang w:eastAsia="ja-JP"/>
            <w14:ligatures w14:val="standard"/>
          </w:rPr>
          <m:t>=t</m:t>
        </m:r>
      </m:oMath>
      <w:r>
        <w:rPr>
          <w:lang w:eastAsia="ja-JP"/>
          <w14:ligatures w14:val="standard"/>
        </w:rPr>
        <w:t xml:space="preserve"> </w:t>
      </w:r>
      <w:r>
        <w:rPr>
          <w:rFonts w:eastAsia="宋体" w:hint="eastAsia"/>
          <w:lang w:eastAsia="zh-CN"/>
          <w14:ligatures w14:val="standard"/>
        </w:rPr>
        <w:t>(46)</w:t>
      </w:r>
    </w:p>
    <w:p w14:paraId="1C86C0CE"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Notice that an unknown constant in </w:t>
      </w:r>
      <w:r>
        <w:rPr>
          <w:lang w:eastAsia="ja-JP"/>
          <w14:ligatures w14:val="standard"/>
        </w:rPr>
        <w:t xml:space="preserve">Equation 53 is the time </w:t>
      </w:r>
      <m:oMath>
        <m:r>
          <m:rPr>
            <m:sty m:val="p"/>
          </m:rPr>
          <w:rPr>
            <w:rFonts w:ascii="Cambria Math" w:hAnsi="Cambria Math"/>
            <w:lang w:eastAsia="ja-JP"/>
            <w14:ligatures w14:val="standard"/>
          </w:rPr>
          <m:t>t</m:t>
        </m:r>
      </m:oMath>
      <w:r>
        <w:rPr>
          <w:lang w:eastAsia="ja-JP"/>
          <w14:ligatures w14:val="standard"/>
        </w:rPr>
        <w:t xml:space="preserve">. Fortunately, it can be calculated using the average deposition efficiency of sneeze ejecta [2].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d</m:t>
            </m:r>
          </m:sub>
        </m:sSub>
        <m:r>
          <m:rPr>
            <m:sty m:val="p"/>
          </m:rPr>
          <w:rPr>
            <w:rFonts w:ascii="Cambria Math" w:hAnsi="Cambria Math"/>
            <w:lang w:eastAsia="ja-JP"/>
            <w14:ligatures w14:val="standard"/>
          </w:rPr>
          <m:t>=18L/min=300</m:t>
        </m:r>
        <m:sSup>
          <m:sSupPr>
            <m:ctrlPr>
              <w:rPr>
                <w:rFonts w:ascii="Cambria Math" w:hAnsi="Cambria Math"/>
                <w:lang w:eastAsia="ja-JP"/>
                <w14:ligatures w14:val="standard"/>
              </w:rPr>
            </m:ctrlPr>
          </m:sSupPr>
          <m:e>
            <m:r>
              <m:rPr>
                <m:nor/>
              </m:rPr>
              <w:rPr>
                <w:rFonts w:ascii="Cambria Math" w:hAnsi="Cambria Math"/>
                <w:lang w:eastAsia="ja-JP"/>
                <w14:ligatures w14:val="standard"/>
              </w:rPr>
              <m:t>cm</m:t>
            </m:r>
          </m:e>
          <m:sup>
            <m:r>
              <m:rPr>
                <m:sty m:val="p"/>
              </m:rPr>
              <w:rPr>
                <w:rFonts w:ascii="Cambria Math" w:hAnsi="Cambria Math"/>
                <w:lang w:eastAsia="ja-JP"/>
                <w14:ligatures w14:val="standard"/>
              </w:rPr>
              <m:t>3</m:t>
            </m:r>
          </m:sup>
        </m:sSup>
        <m:r>
          <m:rPr>
            <m:nor/>
          </m:rPr>
          <w:rPr>
            <w:rFonts w:ascii="Cambria Math" w:hAnsi="Cambria Math"/>
            <w:lang w:eastAsia="ja-JP"/>
            <w14:ligatures w14:val="standard"/>
          </w:rPr>
          <m:t>s</m:t>
        </m:r>
      </m:oMath>
      <w:r>
        <w:rPr>
          <w:lang w:eastAsia="ja-JP"/>
          <w14:ligatures w14:val="standard"/>
        </w:rPr>
        <w:t xml:space="preserve"> and the average volume of human lungs </w:t>
      </w:r>
      <m:oMath>
        <m:r>
          <m:rPr>
            <m:sty m:val="p"/>
          </m:rPr>
          <w:rPr>
            <w:rFonts w:ascii="Cambria Math" w:hAnsi="Cambria Math"/>
            <w:lang w:eastAsia="ja-JP"/>
            <w14:ligatures w14:val="standard"/>
          </w:rPr>
          <m:t>V=0.059</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m</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=59000</m:t>
        </m:r>
        <m:sSup>
          <m:sSupPr>
            <m:ctrlPr>
              <w:rPr>
                <w:rFonts w:ascii="Cambria Math" w:hAnsi="Cambria Math"/>
                <w:lang w:eastAsia="ja-JP"/>
                <w14:ligatures w14:val="standard"/>
              </w:rPr>
            </m:ctrlPr>
          </m:sSupPr>
          <m:e>
            <m:r>
              <m:rPr>
                <m:nor/>
              </m:rPr>
              <w:rPr>
                <w:rFonts w:ascii="Cambria Math" w:hAnsi="Cambria Math"/>
                <w:lang w:eastAsia="ja-JP"/>
                <w14:ligatures w14:val="standard"/>
              </w:rPr>
              <m:t>cm</m:t>
            </m:r>
          </m:e>
          <m:sup>
            <m:r>
              <m:rPr>
                <m:sty m:val="p"/>
              </m:rPr>
              <w:rPr>
                <w:rFonts w:ascii="Cambria Math" w:hAnsi="Cambria Math"/>
                <w:lang w:eastAsia="ja-JP"/>
                <w14:ligatures w14:val="standard"/>
              </w:rPr>
              <m:t>3</m:t>
            </m:r>
          </m:sup>
        </m:sSup>
      </m:oMath>
      <w:r>
        <w:rPr>
          <w:lang w:eastAsia="ja-JP"/>
          <w14:ligatures w14:val="standard"/>
        </w:rPr>
        <w:t>[19]:</w:t>
      </w:r>
    </w:p>
    <w:p w14:paraId="789F7048"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t=</m:t>
        </m:r>
        <m:f>
          <m:fPr>
            <m:ctrlPr>
              <w:rPr>
                <w:rFonts w:ascii="Cambria Math" w:hAnsi="Cambria Math"/>
                <w:lang w:eastAsia="ja-JP"/>
                <w14:ligatures w14:val="standard"/>
              </w:rPr>
            </m:ctrlPr>
          </m:fPr>
          <m:num>
            <m:r>
              <m:rPr>
                <m:sty m:val="p"/>
              </m:rPr>
              <w:rPr>
                <w:rFonts w:ascii="Cambria Math" w:hAnsi="Cambria Math"/>
                <w:lang w:eastAsia="ja-JP"/>
                <w14:ligatures w14:val="standard"/>
              </w:rPr>
              <m:t>v</m:t>
            </m:r>
          </m:num>
          <m:den>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d</m:t>
                </m:r>
              </m:sub>
            </m:sSub>
          </m:den>
        </m:f>
        <m:r>
          <m:rPr>
            <m:sty m:val="p"/>
          </m:rPr>
          <w:rPr>
            <w:rFonts w:ascii="Cambria Math" w:hAnsi="Cambria Math"/>
            <w:lang w:eastAsia="ja-JP"/>
            <w14:ligatures w14:val="standard"/>
          </w:rPr>
          <m:t>=</m:t>
        </m:r>
        <m:f>
          <m:fPr>
            <m:ctrlPr>
              <w:rPr>
                <w:rFonts w:ascii="Cambria Math" w:hAnsi="Cambria Math"/>
                <w:lang w:eastAsia="ja-JP"/>
                <w14:ligatures w14:val="standard"/>
              </w:rPr>
            </m:ctrlPr>
          </m:fPr>
          <m:num>
            <m:r>
              <m:rPr>
                <m:sty m:val="p"/>
              </m:rPr>
              <w:rPr>
                <w:rFonts w:ascii="Cambria Math" w:hAnsi="Cambria Math"/>
                <w:lang w:eastAsia="ja-JP"/>
                <w14:ligatures w14:val="standard"/>
              </w:rPr>
              <m:t>59000</m:t>
            </m:r>
            <m:sSup>
              <m:sSupPr>
                <m:ctrlPr>
                  <w:rPr>
                    <w:rFonts w:ascii="Cambria Math" w:hAnsi="Cambria Math"/>
                    <w:lang w:eastAsia="ja-JP"/>
                    <w14:ligatures w14:val="standard"/>
                  </w:rPr>
                </m:ctrlPr>
              </m:sSupPr>
              <m:e>
                <m:r>
                  <m:rPr>
                    <m:nor/>
                  </m:rPr>
                  <w:rPr>
                    <w:rFonts w:ascii="Cambria Math" w:hAnsi="Cambria Math"/>
                    <w:lang w:eastAsia="ja-JP"/>
                    <w14:ligatures w14:val="standard"/>
                  </w:rPr>
                  <m:t>cm</m:t>
                </m:r>
              </m:e>
              <m:sup>
                <m:r>
                  <m:rPr>
                    <m:sty m:val="p"/>
                  </m:rPr>
                  <w:rPr>
                    <w:rFonts w:ascii="Cambria Math" w:hAnsi="Cambria Math"/>
                    <w:lang w:eastAsia="ja-JP"/>
                    <w14:ligatures w14:val="standard"/>
                  </w:rPr>
                  <m:t>3</m:t>
                </m:r>
              </m:sup>
            </m:sSup>
          </m:num>
          <m:den>
            <m:r>
              <m:rPr>
                <m:sty m:val="p"/>
              </m:rPr>
              <w:rPr>
                <w:rFonts w:ascii="Cambria Math" w:hAnsi="Cambria Math"/>
                <w:lang w:eastAsia="ja-JP"/>
                <w14:ligatures w14:val="standard"/>
              </w:rPr>
              <m:t>300</m:t>
            </m:r>
            <m:sSup>
              <m:sSupPr>
                <m:ctrlPr>
                  <w:rPr>
                    <w:rFonts w:ascii="Cambria Math" w:hAnsi="Cambria Math"/>
                    <w:lang w:eastAsia="ja-JP"/>
                    <w14:ligatures w14:val="standard"/>
                  </w:rPr>
                </m:ctrlPr>
              </m:sSupPr>
              <m:e>
                <m:r>
                  <m:rPr>
                    <m:nor/>
                  </m:rPr>
                  <w:rPr>
                    <w:rFonts w:ascii="Cambria Math" w:hAnsi="Cambria Math"/>
                    <w:lang w:eastAsia="ja-JP"/>
                    <w14:ligatures w14:val="standard"/>
                  </w:rPr>
                  <m:t>cm</m:t>
                </m:r>
              </m:e>
              <m:sup>
                <m:r>
                  <m:rPr>
                    <m:sty m:val="p"/>
                  </m:rPr>
                  <w:rPr>
                    <w:rFonts w:ascii="Cambria Math" w:hAnsi="Cambria Math"/>
                    <w:lang w:eastAsia="ja-JP"/>
                    <w14:ligatures w14:val="standard"/>
                  </w:rPr>
                  <m:t>3</m:t>
                </m:r>
              </m:sup>
            </m:sSup>
            <m:r>
              <m:rPr>
                <m:nor/>
              </m:rPr>
              <w:rPr>
                <w:rFonts w:ascii="Cambria Math" w:hAnsi="Cambria Math"/>
                <w:lang w:eastAsia="ja-JP"/>
                <w14:ligatures w14:val="standard"/>
              </w:rPr>
              <m:t>/s</m:t>
            </m:r>
          </m:den>
        </m:f>
        <m:r>
          <m:rPr>
            <m:sty m:val="p"/>
          </m:rPr>
          <w:rPr>
            <w:rFonts w:ascii="Cambria Math" w:hAnsi="Cambria Math"/>
            <w:lang w:eastAsia="ja-JP"/>
            <w14:ligatures w14:val="standard"/>
          </w:rPr>
          <m:t>=196.667s≈197s</m:t>
        </m:r>
      </m:oMath>
      <w:r>
        <w:rPr>
          <w:lang w:eastAsia="ja-JP"/>
          <w14:ligatures w14:val="standard"/>
        </w:rPr>
        <w:t xml:space="preserve"> </w:t>
      </w:r>
      <w:r>
        <w:rPr>
          <w:rFonts w:eastAsia="宋体" w:hint="eastAsia"/>
          <w:lang w:eastAsia="zh-CN"/>
          <w14:ligatures w14:val="standard"/>
        </w:rPr>
        <w:t>(47)</w:t>
      </w:r>
    </w:p>
    <w:p w14:paraId="17A36502"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Since the </w:t>
      </w:r>
      <w:r>
        <w:rPr>
          <w:lang w:eastAsia="ja-JP"/>
          <w14:ligatures w14:val="standard"/>
        </w:rPr>
        <w:t xml:space="preserve">velocity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oMath>
      <w:r>
        <w:rPr>
          <w:lang w:eastAsia="ja-JP"/>
          <w14:ligatures w14:val="standard"/>
        </w:rPr>
        <w:t xml:space="preserve"> is the net velocity of the air transporting the pathogen containing droplets, it is approximately equal to the initial speed of the particles when they first leave the nasal cavity. Due to the difference in the calculations of this initial velo</w:t>
      </w:r>
      <w:r>
        <w:rPr>
          <w:lang w:eastAsia="ja-JP"/>
          <w14:ligatures w14:val="standard"/>
        </w:rPr>
        <w:t xml:space="preserve">city (mathematical and computational methods, detailed information in section 3), there are two values of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oMath>
      <w:r>
        <w:rPr>
          <w:lang w:eastAsia="ja-JP"/>
          <w14:ligatures w14:val="standard"/>
        </w:rPr>
        <w:t>:</w:t>
      </w:r>
    </w:p>
    <w:p w14:paraId="7266B219" w14:textId="77777777" w:rsidR="00DE2FBE" w:rsidRDefault="00921620">
      <w:pPr>
        <w:pStyle w:val="DisplayFormula"/>
        <w:tabs>
          <w:tab w:val="left" w:pos="200"/>
          <w:tab w:val="right" w:pos="4780"/>
        </w:tabs>
        <w:jc w:val="center"/>
        <w:rPr>
          <w:lang w:eastAsia="ja-JP"/>
          <w14:ligatures w14:val="standard"/>
        </w:rPr>
      </w:pP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rad>
          <m:radPr>
            <m:degHide m:val="1"/>
            <m:ctrlPr>
              <w:rPr>
                <w:rFonts w:ascii="Cambria Math" w:hAnsi="Cambria Math"/>
                <w:lang w:eastAsia="ja-JP"/>
                <w14:ligatures w14:val="standard"/>
              </w:rPr>
            </m:ctrlPr>
          </m:radPr>
          <m:deg/>
          <m:e>
            <m:sSup>
              <m:sSupPr>
                <m:ctrlPr>
                  <w:rPr>
                    <w:rFonts w:ascii="Cambria Math" w:hAnsi="Cambria Math"/>
                    <w:lang w:eastAsia="ja-JP"/>
                    <w14:ligatures w14:val="standard"/>
                  </w:rPr>
                </m:ctrlPr>
              </m:sSupPr>
              <m:e>
                <m:r>
                  <m:rPr>
                    <m:sty m:val="p"/>
                  </m:rPr>
                  <w:rPr>
                    <w:rFonts w:ascii="Cambria Math" w:hAnsi="Cambria Math"/>
                    <w:lang w:eastAsia="ja-JP"/>
                    <w14:ligatures w14:val="standard"/>
                  </w:rPr>
                  <m:t>3.2</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3.0</m:t>
                </m:r>
              </m:e>
              <m:sup>
                <m:r>
                  <m:rPr>
                    <m:sty m:val="p"/>
                  </m:rPr>
                  <w:rPr>
                    <w:rFonts w:ascii="Cambria Math" w:hAnsi="Cambria Math"/>
                    <w:lang w:eastAsia="ja-JP"/>
                    <w14:ligatures w14:val="standard"/>
                  </w:rPr>
                  <m:t>2</m:t>
                </m:r>
              </m:sup>
            </m:sSup>
          </m:e>
        </m:rad>
        <m:r>
          <m:rPr>
            <m:sty m:val="p"/>
          </m:rPr>
          <w:rPr>
            <w:rFonts w:ascii="Cambria Math" w:hAnsi="Cambria Math"/>
            <w:lang w:eastAsia="ja-JP"/>
            <w14:ligatures w14:val="standard"/>
          </w:rPr>
          <m:t>=4.386m/s</m:t>
        </m:r>
      </m:oMath>
      <w:r>
        <w:rPr>
          <w:lang w:eastAsia="ja-JP"/>
          <w14:ligatures w14:val="standard"/>
        </w:rPr>
        <w:t xml:space="preserve"> </w:t>
      </w:r>
      <w:r>
        <w:rPr>
          <w:rFonts w:eastAsia="宋体" w:hint="eastAsia"/>
          <w:lang w:eastAsia="zh-CN"/>
          <w14:ligatures w14:val="standard"/>
        </w:rPr>
        <w:t>(48)</w:t>
      </w:r>
      <w:r>
        <w:rPr>
          <w:lang w:eastAsia="ja-JP"/>
          <w14:ligatures w14:val="standard"/>
        </w:rPr>
        <w:t xml:space="preserve"> (computational)</w:t>
      </w:r>
    </w:p>
    <w:p w14:paraId="68CB6802" w14:textId="77777777" w:rsidR="00DE2FBE" w:rsidRDefault="00921620">
      <w:pPr>
        <w:pStyle w:val="DisplayFormula"/>
        <w:tabs>
          <w:tab w:val="left" w:pos="200"/>
          <w:tab w:val="right" w:pos="4780"/>
        </w:tabs>
        <w:rPr>
          <w:lang w:eastAsia="ja-JP"/>
          <w14:ligatures w14:val="standard"/>
        </w:rPr>
      </w:pPr>
      <w:r>
        <w:rPr>
          <w:lang w:eastAsia="ja-JP"/>
          <w14:ligatures w14:val="standard"/>
        </w:rPr>
        <w:t>and</w:t>
      </w:r>
    </w:p>
    <w:p w14:paraId="5E62098A" w14:textId="77777777" w:rsidR="00DE2FBE" w:rsidRDefault="00921620">
      <w:pPr>
        <w:pStyle w:val="DisplayFormula"/>
        <w:tabs>
          <w:tab w:val="left" w:pos="200"/>
          <w:tab w:val="right" w:pos="4780"/>
        </w:tabs>
        <w:jc w:val="center"/>
        <w:rPr>
          <w:lang w:eastAsia="ja-JP"/>
          <w14:ligatures w14:val="standard"/>
        </w:rPr>
      </w:pP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m:t>
        </m:r>
        <m:rad>
          <m:radPr>
            <m:degHide m:val="1"/>
            <m:ctrlPr>
              <w:rPr>
                <w:rFonts w:ascii="Cambria Math" w:hAnsi="Cambria Math"/>
                <w:lang w:eastAsia="ja-JP"/>
                <w14:ligatures w14:val="standard"/>
              </w:rPr>
            </m:ctrlPr>
          </m:radPr>
          <m:deg/>
          <m:e>
            <m:sSup>
              <m:sSupPr>
                <m:ctrlPr>
                  <w:rPr>
                    <w:rFonts w:ascii="Cambria Math" w:hAnsi="Cambria Math"/>
                    <w:lang w:eastAsia="ja-JP"/>
                    <w14:ligatures w14:val="standard"/>
                  </w:rPr>
                </m:ctrlPr>
              </m:sSupPr>
              <m:e>
                <m:r>
                  <m:rPr>
                    <m:sty m:val="p"/>
                  </m:rPr>
                  <w:rPr>
                    <w:rFonts w:ascii="Cambria Math" w:hAnsi="Cambria Math"/>
                    <w:lang w:eastAsia="ja-JP"/>
                    <w14:ligatures w14:val="standard"/>
                  </w:rPr>
                  <m:t>2.48</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0.86</m:t>
                </m:r>
              </m:e>
              <m:sup>
                <m:r>
                  <m:rPr>
                    <m:sty m:val="p"/>
                  </m:rPr>
                  <w:rPr>
                    <w:rFonts w:ascii="Cambria Math" w:hAnsi="Cambria Math"/>
                    <w:lang w:eastAsia="ja-JP"/>
                    <w14:ligatures w14:val="standard"/>
                  </w:rPr>
                  <m:t>2</m:t>
                </m:r>
              </m:sup>
            </m:sSup>
          </m:e>
        </m:rad>
        <m:r>
          <m:rPr>
            <m:sty m:val="p"/>
          </m:rPr>
          <w:rPr>
            <w:rFonts w:ascii="Cambria Math" w:hAnsi="Cambria Math"/>
            <w:lang w:eastAsia="ja-JP"/>
            <w14:ligatures w14:val="standard"/>
          </w:rPr>
          <m:t>=2.040m/s</m:t>
        </m:r>
      </m:oMath>
      <w:r>
        <w:rPr>
          <w:lang w:eastAsia="ja-JP"/>
          <w14:ligatures w14:val="standard"/>
        </w:rPr>
        <w:t xml:space="preserve"> </w:t>
      </w:r>
      <w:r>
        <w:rPr>
          <w:rFonts w:eastAsia="宋体" w:hint="eastAsia"/>
          <w:lang w:eastAsia="zh-CN"/>
          <w14:ligatures w14:val="standard"/>
        </w:rPr>
        <w:t>(49)</w:t>
      </w:r>
      <w:r>
        <w:rPr>
          <w:lang w:eastAsia="ja-JP"/>
          <w14:ligatures w14:val="standard"/>
        </w:rPr>
        <w:t xml:space="preserve"> (mathematical)</w:t>
      </w:r>
    </w:p>
    <w:p w14:paraId="7214D3CA"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Knowing that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r>
          <m:rPr>
            <m:sty m:val="p"/>
          </m:rPr>
          <w:rPr>
            <w:rFonts w:ascii="Cambria Math" w:hAnsi="Cambria Math"/>
            <w:lang w:eastAsia="ja-JP"/>
            <w14:ligatures w14:val="standard"/>
          </w:rPr>
          <m:t>=2.040m/s</m:t>
        </m:r>
      </m:oMath>
      <w:r>
        <w:rPr>
          <w:lang w:eastAsia="ja-JP"/>
          <w14:ligatures w14:val="standard"/>
        </w:rPr>
        <w:t xml:space="preserve"> , by brin</w:t>
      </w:r>
      <w:r>
        <w:rPr>
          <w:rFonts w:hint="eastAsia"/>
          <w:lang w:eastAsia="ja-JP"/>
          <w14:ligatures w14:val="standard"/>
        </w:rPr>
        <w:t>g</w:t>
      </w:r>
      <w:r>
        <w:rPr>
          <w:lang w:eastAsia="ja-JP"/>
          <w14:ligatures w14:val="standard"/>
        </w:rPr>
        <w:t xml:space="preserve">ing in the other constants </w:t>
      </w:r>
      <m:oMath>
        <m:r>
          <m:rPr>
            <m:sty m:val="p"/>
          </m:rPr>
          <w:rPr>
            <w:rFonts w:ascii="Cambria Math" w:hAnsi="Cambria Math"/>
            <w:lang w:eastAsia="ja-JP"/>
            <w14:ligatures w14:val="standard"/>
          </w:rPr>
          <m:t>ρ=1.0×</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3</m:t>
            </m:r>
          </m:sup>
        </m:sSup>
        <m:sSup>
          <m:sSupPr>
            <m:ctrlPr>
              <w:rPr>
                <w:rFonts w:ascii="Cambria Math" w:hAnsi="Cambria Math"/>
                <w:lang w:eastAsia="ja-JP"/>
                <w14:ligatures w14:val="standard"/>
              </w:rPr>
            </m:ctrlPr>
          </m:sSupPr>
          <m:e>
            <m:r>
              <m:rPr>
                <m:nor/>
              </m:rPr>
              <w:rPr>
                <w:rFonts w:ascii="Cambria Math" w:hAnsi="Cambria Math"/>
                <w:lang w:eastAsia="ja-JP"/>
                <w14:ligatures w14:val="standard"/>
              </w:rPr>
              <m:t>kg/m</m:t>
            </m:r>
          </m:e>
          <m:sup>
            <m:r>
              <m:rPr>
                <m:sty m:val="p"/>
              </m:rPr>
              <w:rPr>
                <w:rFonts w:ascii="Cambria Math" w:hAnsi="Cambria Math"/>
                <w:lang w:eastAsia="ja-JP"/>
                <w14:ligatures w14:val="standard"/>
              </w:rPr>
              <m:t>2</m:t>
            </m:r>
          </m:sup>
        </m:sSup>
      </m:oMath>
      <w:r>
        <w:rPr>
          <w:lang w:eastAsia="ja-JP"/>
          <w14:ligatures w14:val="standard"/>
        </w:rPr>
        <w:t xml:space="preserve">, </w:t>
      </w:r>
      <m:oMath>
        <m:r>
          <m:rPr>
            <m:sty m:val="p"/>
          </m:rPr>
          <w:rPr>
            <w:rFonts w:ascii="Cambria Math" w:hAnsi="Cambria Math"/>
            <w:lang w:eastAsia="ja-JP"/>
            <w14:ligatures w14:val="standard"/>
          </w:rPr>
          <m:t>η=1.87×</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5</m:t>
            </m:r>
          </m:sup>
        </m:sSup>
        <m:r>
          <m:rPr>
            <m:nor/>
          </m:rPr>
          <w:rPr>
            <w:rFonts w:ascii="Cambria Math" w:hAnsi="Cambria Math"/>
            <w:lang w:eastAsia="ja-JP"/>
            <w14:ligatures w14:val="standard"/>
          </w:rPr>
          <m:t>Pa⋅s</m:t>
        </m:r>
      </m:oMath>
      <w:r>
        <w:rPr>
          <w:lang w:eastAsia="ja-JP"/>
          <w14:ligatures w14:val="standard"/>
        </w:rPr>
        <w:t xml:space="preserve"> and </w:t>
      </w:r>
      <m:oMath>
        <m:r>
          <m:rPr>
            <m:sty m:val="p"/>
          </m:rPr>
          <w:rPr>
            <w:rFonts w:ascii="Cambria Math" w:hAnsi="Cambria Math"/>
            <w:lang w:eastAsia="ja-JP"/>
            <w14:ligatures w14:val="standard"/>
          </w:rPr>
          <m:t>g=9.806</m:t>
        </m:r>
        <m:sSup>
          <m:sSupPr>
            <m:ctrlPr>
              <w:rPr>
                <w:rFonts w:ascii="Cambria Math" w:hAnsi="Cambria Math"/>
                <w:lang w:eastAsia="ja-JP"/>
                <w14:ligatures w14:val="standard"/>
              </w:rPr>
            </m:ctrlPr>
          </m:sSupPr>
          <m:e>
            <m:r>
              <m:rPr>
                <m:nor/>
              </m:rPr>
              <w:rPr>
                <w:rFonts w:ascii="Cambria Math" w:hAnsi="Cambria Math"/>
                <w:lang w:eastAsia="ja-JP"/>
                <w14:ligatures w14:val="standard"/>
              </w:rPr>
              <m:t>m/s</m:t>
            </m:r>
          </m:e>
          <m:sup>
            <m:r>
              <m:rPr>
                <m:sty m:val="p"/>
              </m:rPr>
              <w:rPr>
                <w:rFonts w:ascii="Cambria Math" w:hAnsi="Cambria Math"/>
                <w:lang w:eastAsia="ja-JP"/>
                <w14:ligatures w14:val="standard"/>
              </w:rPr>
              <m:t>2</m:t>
            </m:r>
          </m:sup>
        </m:sSup>
      </m:oMath>
      <w:r>
        <w:rPr>
          <w:lang w:eastAsia="ja-JP"/>
          <w14:ligatures w14:val="standard"/>
        </w:rPr>
        <w:t xml:space="preserve">, the differential equation (Equation 46) can be transformed with different values of given (the unit </w:t>
      </w:r>
      <m:oMath>
        <m:r>
          <m:rPr>
            <m:sty m:val="p"/>
          </m:rPr>
          <w:rPr>
            <w:rFonts w:ascii="Cambria Math" w:hAnsi="Cambria Math"/>
            <w:lang w:eastAsia="ja-JP"/>
            <w14:ligatures w14:val="standard"/>
          </w:rPr>
          <m:t>x</m:t>
        </m:r>
      </m:oMath>
      <w:r>
        <w:rPr>
          <w:lang w:eastAsia="ja-JP"/>
          <w14:ligatures w14:val="standard"/>
        </w:rPr>
        <w:t xml:space="preserve"> of is </w:t>
      </w:r>
      <m:oMath>
        <m:r>
          <m:rPr>
            <m:sty m:val="p"/>
          </m:rPr>
          <w:rPr>
            <w:rFonts w:ascii="Cambria Math" w:hAnsi="Cambria Math"/>
            <w:lang w:eastAsia="ja-JP"/>
            <w14:ligatures w14:val="standard"/>
          </w:rPr>
          <m:t>μm</m:t>
        </m:r>
      </m:oMath>
      <w:r>
        <w:rPr>
          <w:lang w:eastAsia="ja-JP"/>
          <w14:ligatures w14:val="standard"/>
        </w:rPr>
        <w:t>):</w:t>
      </w:r>
    </w:p>
    <w:p w14:paraId="240DD25D"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r>
          <m:rPr>
            <m:sty m:val="p"/>
          </m:rPr>
          <w:rPr>
            <w:rFonts w:ascii="Cambria Math" w:hAnsi="Cambria Math"/>
            <w:lang w:eastAsia="ja-JP"/>
            <w14:ligatures w14:val="standard"/>
          </w:rPr>
          <m:t>=2.857→</m:t>
        </m:r>
        <m:nary>
          <m:naryPr>
            <m:subHide m:val="1"/>
            <m:supHide m:val="1"/>
            <m:ctrlPr>
              <w:rPr>
                <w:rFonts w:ascii="Cambria Math" w:hAnsi="Cambria Math"/>
                <w:lang w:eastAsia="ja-JP"/>
                <w14:ligatures w14:val="standard"/>
              </w:rPr>
            </m:ctrlPr>
          </m:naryPr>
          <m:sub/>
          <m:sup/>
          <m:e>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3.36×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4</m:t>
                        </m:r>
                      </m:sup>
                    </m:sSup>
                  </m:num>
                  <m:den>
                    <m:r>
                      <m:rPr>
                        <m:sty m:val="p"/>
                      </m:rPr>
                      <w:rPr>
                        <w:rFonts w:ascii="Cambria Math" w:hAnsi="Cambria Math"/>
                        <w:lang w:eastAsia="ja-JP"/>
                        <w14:ligatures w14:val="standard"/>
                      </w:rPr>
                      <m:t>2857×</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r>
                              <m:rPr>
                                <m:sty m:val="p"/>
                              </m:rPr>
                              <w:rPr>
                                <w:rFonts w:ascii="Cambria Math" w:hAnsi="Cambria Math"/>
                                <w:lang w:eastAsia="ja-JP"/>
                                <w14:ligatures w14:val="standard"/>
                              </w:rPr>
                              <m:t>1×</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6</m:t>
                                </m:r>
                              </m:sup>
                            </m:sSup>
                          </m:e>
                        </m:d>
                      </m:e>
                      <m:sup>
                        <m:r>
                          <m:rPr>
                            <m:sty m:val="p"/>
                          </m:rPr>
                          <w:rPr>
                            <w:rFonts w:ascii="Cambria Math" w:hAnsi="Cambria Math"/>
                            <w:lang w:eastAsia="ja-JP"/>
                            <w14:ligatures w14:val="standard"/>
                          </w:rPr>
                          <m:t>2</m:t>
                        </m:r>
                      </m:sup>
                    </m:sSup>
                  </m:den>
                </m:f>
                <m:d>
                  <m:dPr>
                    <m:ctrlPr>
                      <w:rPr>
                        <w:rFonts w:ascii="Cambria Math" w:hAnsi="Cambria Math"/>
                        <w:lang w:eastAsia="ja-JP"/>
                        <w14:ligatures w14:val="standard"/>
                      </w:rPr>
                    </m:ctrlPr>
                  </m:dPr>
                  <m:e>
                    <m:r>
                      <m:rPr>
                        <m:sty m:val="p"/>
                      </m:rPr>
                      <w:rPr>
                        <w:rFonts w:ascii="Cambria Math" w:hAnsi="Cambria Math"/>
                        <w:lang w:eastAsia="ja-JP"/>
                        <w14:ligatures w14:val="standard"/>
                      </w:rPr>
                      <m:t>2.040-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+9.806</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nary>
        <m:r>
          <m:rPr>
            <m:sty m:val="p"/>
          </m:rPr>
          <w:rPr>
            <w:rFonts w:ascii="Cambria Math" w:hAnsi="Cambria Math"/>
            <w:lang w:eastAsia="ja-JP"/>
            <w14:ligatures w14:val="standard"/>
          </w:rPr>
          <m:t>=196.667</m:t>
        </m:r>
      </m:oMath>
      <w:r>
        <w:rPr>
          <w:lang w:eastAsia="ja-JP"/>
          <w14:ligatures w14:val="standard"/>
        </w:rPr>
        <w:t xml:space="preserve"> </w:t>
      </w:r>
      <w:r>
        <w:rPr>
          <w:rFonts w:eastAsia="宋体" w:hint="eastAsia"/>
          <w:lang w:eastAsia="zh-CN"/>
          <w14:ligatures w14:val="standard"/>
        </w:rPr>
        <w:t>(50)</w:t>
      </w:r>
    </w:p>
    <w:p w14:paraId="414BF581"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m:t>
        </m:r>
        <m:r>
          <m:rPr>
            <m:sty m:val="p"/>
          </m:rPr>
          <w:rPr>
            <w:rFonts w:ascii="Cambria Math" w:hAnsi="Cambria Math"/>
            <w:lang w:eastAsia="ja-JP"/>
            <w14:ligatures w14:val="standard"/>
          </w:rPr>
          <m:t>=5→</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r>
          <m:rPr>
            <m:sty m:val="p"/>
          </m:rPr>
          <w:rPr>
            <w:rFonts w:ascii="Cambria Math" w:hAnsi="Cambria Math"/>
            <w:lang w:eastAsia="ja-JP"/>
            <w14:ligatures w14:val="standard"/>
          </w:rPr>
          <m:t>=1.328→</m:t>
        </m:r>
        <m:nary>
          <m:naryPr>
            <m:subHide m:val="1"/>
            <m:supHide m:val="1"/>
            <m:ctrlPr>
              <w:rPr>
                <w:rFonts w:ascii="Cambria Math" w:hAnsi="Cambria Math"/>
                <w:lang w:eastAsia="ja-JP"/>
                <w14:ligatures w14:val="standard"/>
              </w:rPr>
            </m:ctrlPr>
          </m:naryPr>
          <m:sub/>
          <m:sup/>
          <m:e>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3.36×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4</m:t>
                        </m:r>
                      </m:sup>
                    </m:sSup>
                  </m:num>
                  <m:den>
                    <m:r>
                      <m:rPr>
                        <m:sty m:val="p"/>
                      </m:rPr>
                      <w:rPr>
                        <w:rFonts w:ascii="Cambria Math" w:hAnsi="Cambria Math"/>
                        <w:lang w:eastAsia="ja-JP"/>
                        <w14:ligatures w14:val="standard"/>
                      </w:rPr>
                      <m:t>1328×</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r>
                              <m:rPr>
                                <m:sty m:val="p"/>
                              </m:rPr>
                              <w:rPr>
                                <w:rFonts w:ascii="Cambria Math" w:hAnsi="Cambria Math"/>
                                <w:lang w:eastAsia="ja-JP"/>
                                <w14:ligatures w14:val="standard"/>
                              </w:rPr>
                              <m:t>5×</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6</m:t>
                                </m:r>
                              </m:sup>
                            </m:sSup>
                          </m:e>
                        </m:d>
                      </m:e>
                      <m:sup>
                        <m:r>
                          <m:rPr>
                            <m:sty m:val="p"/>
                          </m:rPr>
                          <w:rPr>
                            <w:rFonts w:ascii="Cambria Math" w:hAnsi="Cambria Math"/>
                            <w:lang w:eastAsia="ja-JP"/>
                            <w14:ligatures w14:val="standard"/>
                          </w:rPr>
                          <m:t>2</m:t>
                        </m:r>
                      </m:sup>
                    </m:sSup>
                  </m:den>
                </m:f>
                <m:d>
                  <m:dPr>
                    <m:ctrlPr>
                      <w:rPr>
                        <w:rFonts w:ascii="Cambria Math" w:hAnsi="Cambria Math"/>
                        <w:lang w:eastAsia="ja-JP"/>
                        <w14:ligatures w14:val="standard"/>
                      </w:rPr>
                    </m:ctrlPr>
                  </m:dPr>
                  <m:e>
                    <m:r>
                      <m:rPr>
                        <m:sty m:val="p"/>
                      </m:rPr>
                      <w:rPr>
                        <w:rFonts w:ascii="Cambria Math" w:hAnsi="Cambria Math"/>
                        <w:lang w:eastAsia="ja-JP"/>
                        <w14:ligatures w14:val="standard"/>
                      </w:rPr>
                      <m:t>2.040-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+9.806</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nary>
        <m:r>
          <m:rPr>
            <m:sty m:val="p"/>
          </m:rPr>
          <w:rPr>
            <w:rFonts w:ascii="Cambria Math" w:hAnsi="Cambria Math"/>
            <w:lang w:eastAsia="ja-JP"/>
            <w14:ligatures w14:val="standard"/>
          </w:rPr>
          <m:t>=196.667</m:t>
        </m:r>
      </m:oMath>
      <w:r>
        <w:rPr>
          <w:lang w:eastAsia="ja-JP"/>
          <w14:ligatures w14:val="standard"/>
        </w:rPr>
        <w:t xml:space="preserve"> </w:t>
      </w:r>
      <w:r>
        <w:rPr>
          <w:rFonts w:eastAsia="宋体" w:hint="eastAsia"/>
          <w:lang w:eastAsia="zh-CN"/>
          <w14:ligatures w14:val="standard"/>
        </w:rPr>
        <w:t>(51)</w:t>
      </w:r>
    </w:p>
    <w:p w14:paraId="1A1626CA"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r>
          <m:rPr>
            <m:sty m:val="p"/>
          </m:rPr>
          <w:rPr>
            <w:rFonts w:ascii="Cambria Math" w:hAnsi="Cambria Math"/>
            <w:lang w:eastAsia="ja-JP"/>
            <w14:ligatures w14:val="standard"/>
          </w:rPr>
          <m:t>=1.082→</m:t>
        </m:r>
        <m:nary>
          <m:naryPr>
            <m:subHide m:val="1"/>
            <m:supHide m:val="1"/>
            <m:ctrlPr>
              <w:rPr>
                <w:rFonts w:ascii="Cambria Math" w:hAnsi="Cambria Math"/>
                <w:lang w:eastAsia="ja-JP"/>
                <w14:ligatures w14:val="standard"/>
              </w:rPr>
            </m:ctrlPr>
          </m:naryPr>
          <m:sub/>
          <m:sup/>
          <m:e>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3.36×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4</m:t>
                        </m:r>
                      </m:sup>
                    </m:sSup>
                  </m:num>
                  <m:den>
                    <m:r>
                      <m:rPr>
                        <m:sty m:val="p"/>
                      </m:rPr>
                      <w:rPr>
                        <w:rFonts w:ascii="Cambria Math" w:hAnsi="Cambria Math"/>
                        <w:lang w:eastAsia="ja-JP"/>
                        <w14:ligatures w14:val="standard"/>
                      </w:rPr>
                      <m:t>1082×</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r>
                              <m:rPr>
                                <m:sty m:val="p"/>
                              </m:rPr>
                              <w:rPr>
                                <w:rFonts w:ascii="Cambria Math" w:hAnsi="Cambria Math"/>
                                <w:lang w:eastAsia="ja-JP"/>
                                <w14:ligatures w14:val="standard"/>
                              </w:rPr>
                              <m:t>1×</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5</m:t>
                                </m:r>
                              </m:sup>
                            </m:sSup>
                          </m:e>
                        </m:d>
                      </m:e>
                      <m:sup>
                        <m:r>
                          <m:rPr>
                            <m:sty m:val="p"/>
                          </m:rPr>
                          <w:rPr>
                            <w:rFonts w:ascii="Cambria Math" w:hAnsi="Cambria Math"/>
                            <w:lang w:eastAsia="ja-JP"/>
                            <w14:ligatures w14:val="standard"/>
                          </w:rPr>
                          <m:t>2</m:t>
                        </m:r>
                      </m:sup>
                    </m:sSup>
                  </m:den>
                </m:f>
                <m:d>
                  <m:dPr>
                    <m:ctrlPr>
                      <w:rPr>
                        <w:rFonts w:ascii="Cambria Math" w:hAnsi="Cambria Math"/>
                        <w:lang w:eastAsia="ja-JP"/>
                        <w14:ligatures w14:val="standard"/>
                      </w:rPr>
                    </m:ctrlPr>
                  </m:dPr>
                  <m:e>
                    <m:r>
                      <m:rPr>
                        <m:sty m:val="p"/>
                      </m:rPr>
                      <w:rPr>
                        <w:rFonts w:ascii="Cambria Math" w:hAnsi="Cambria Math"/>
                        <w:lang w:eastAsia="ja-JP"/>
                        <w14:ligatures w14:val="standard"/>
                      </w:rPr>
                      <m:t>2.040-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+9.806</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nary>
        <m:r>
          <m:rPr>
            <m:sty m:val="p"/>
          </m:rPr>
          <w:rPr>
            <w:rFonts w:ascii="Cambria Math" w:hAnsi="Cambria Math"/>
            <w:lang w:eastAsia="ja-JP"/>
            <w14:ligatures w14:val="standard"/>
          </w:rPr>
          <m:t>=196.667</m:t>
        </m:r>
      </m:oMath>
      <w:r>
        <w:rPr>
          <w:lang w:eastAsia="ja-JP"/>
          <w14:ligatures w14:val="standard"/>
        </w:rPr>
        <w:t xml:space="preserve"> </w:t>
      </w:r>
      <w:r>
        <w:rPr>
          <w:rFonts w:eastAsia="宋体" w:hint="eastAsia"/>
          <w:lang w:eastAsia="zh-CN"/>
          <w14:ligatures w14:val="standard"/>
        </w:rPr>
        <w:t>(52)</w:t>
      </w:r>
    </w:p>
    <w:p w14:paraId="5EDACD73"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C</m:t>
            </m:r>
          </m:e>
          <m:sub>
            <m:r>
              <m:rPr>
                <m:sty m:val="p"/>
              </m:rPr>
              <w:rPr>
                <w:rFonts w:ascii="Cambria Math" w:hAnsi="Cambria Math"/>
                <w:lang w:eastAsia="ja-JP"/>
                <w14:ligatures w14:val="standard"/>
              </w:rPr>
              <m:t>c</m:t>
            </m:r>
          </m:sub>
        </m:sSub>
        <m:r>
          <m:rPr>
            <m:sty m:val="p"/>
          </m:rPr>
          <w:rPr>
            <w:rFonts w:ascii="Cambria Math" w:hAnsi="Cambria Math"/>
            <w:lang w:eastAsia="ja-JP"/>
            <w14:ligatures w14:val="standard"/>
          </w:rPr>
          <m:t>=1.032→</m:t>
        </m:r>
        <m:nary>
          <m:naryPr>
            <m:subHide m:val="1"/>
            <m:supHide m:val="1"/>
            <m:ctrlPr>
              <w:rPr>
                <w:rFonts w:ascii="Cambria Math" w:hAnsi="Cambria Math"/>
                <w:lang w:eastAsia="ja-JP"/>
                <w14:ligatures w14:val="standard"/>
              </w:rPr>
            </m:ctrlPr>
          </m:naryPr>
          <m:sub/>
          <m:sup/>
          <m:e>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f>
                  <m:fPr>
                    <m:ctrlPr>
                      <w:rPr>
                        <w:rFonts w:ascii="Cambria Math" w:hAnsi="Cambria Math"/>
                        <w:lang w:eastAsia="ja-JP"/>
                        <w14:ligatures w14:val="standard"/>
                      </w:rPr>
                    </m:ctrlPr>
                  </m:fPr>
                  <m:num>
                    <m:r>
                      <m:rPr>
                        <m:sty m:val="p"/>
                      </m:rPr>
                      <w:rPr>
                        <w:rFonts w:ascii="Cambria Math" w:hAnsi="Cambria Math"/>
                        <w:lang w:eastAsia="ja-JP"/>
                        <w14:ligatures w14:val="standard"/>
                      </w:rPr>
                      <m:t>3.36×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4</m:t>
                        </m:r>
                      </m:sup>
                    </m:sSup>
                  </m:num>
                  <m:den>
                    <m:r>
                      <m:rPr>
                        <m:sty m:val="p"/>
                      </m:rPr>
                      <w:rPr>
                        <w:rFonts w:ascii="Cambria Math" w:hAnsi="Cambria Math"/>
                        <w:lang w:eastAsia="ja-JP"/>
                        <w14:ligatures w14:val="standard"/>
                      </w:rPr>
                      <m:t>1032×</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r>
                              <m:rPr>
                                <m:sty m:val="p"/>
                              </m:rPr>
                              <w:rPr>
                                <w:rFonts w:ascii="Cambria Math" w:hAnsi="Cambria Math"/>
                                <w:lang w:eastAsia="ja-JP"/>
                                <w14:ligatures w14:val="standard"/>
                              </w:rPr>
                              <m:t>5×</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5</m:t>
                                </m:r>
                              </m:sup>
                            </m:sSup>
                          </m:e>
                        </m:d>
                      </m:e>
                      <m:sup>
                        <m:r>
                          <m:rPr>
                            <m:sty m:val="p"/>
                          </m:rPr>
                          <w:rPr>
                            <w:rFonts w:ascii="Cambria Math" w:hAnsi="Cambria Math"/>
                            <w:lang w:eastAsia="ja-JP"/>
                            <w14:ligatures w14:val="standard"/>
                          </w:rPr>
                          <m:t>2</m:t>
                        </m:r>
                      </m:sup>
                    </m:sSup>
                  </m:den>
                </m:f>
                <m:d>
                  <m:dPr>
                    <m:ctrlPr>
                      <w:rPr>
                        <w:rFonts w:ascii="Cambria Math" w:hAnsi="Cambria Math"/>
                        <w:lang w:eastAsia="ja-JP"/>
                        <w14:ligatures w14:val="standard"/>
                      </w:rPr>
                    </m:ctrlPr>
                  </m:dPr>
                  <m:e>
                    <m:r>
                      <m:rPr>
                        <m:sty m:val="p"/>
                      </m:rPr>
                      <w:rPr>
                        <w:rFonts w:ascii="Cambria Math" w:hAnsi="Cambria Math"/>
                        <w:lang w:eastAsia="ja-JP"/>
                        <w14:ligatures w14:val="standard"/>
                      </w:rPr>
                      <m:t>2.040-</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d>
                <m:r>
                  <m:rPr>
                    <m:sty m:val="p"/>
                  </m:rPr>
                  <w:rPr>
                    <w:rFonts w:ascii="Cambria Math" w:hAnsi="Cambria Math"/>
                    <w:lang w:eastAsia="ja-JP"/>
                    <w14:ligatures w14:val="standard"/>
                  </w:rPr>
                  <m:t>+9.806</m:t>
                </m:r>
              </m:den>
            </m:f>
            <m:r>
              <m:rPr>
                <m:sty m:val="p"/>
              </m:rPr>
              <w:rPr>
                <w:rFonts w:ascii="Cambria Math" w:hAnsi="Cambria Math"/>
                <w:lang w:eastAsia="ja-JP"/>
                <w14:ligatures w14:val="standard"/>
              </w:rPr>
              <m:t>d</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e>
        </m:nary>
        <m:r>
          <m:rPr>
            <m:sty m:val="p"/>
          </m:rPr>
          <w:rPr>
            <w:rFonts w:ascii="Cambria Math" w:hAnsi="Cambria Math"/>
            <w:lang w:eastAsia="ja-JP"/>
            <w14:ligatures w14:val="standard"/>
          </w:rPr>
          <m:t>=196.667</m:t>
        </m:r>
      </m:oMath>
      <w:r>
        <w:rPr>
          <w:lang w:eastAsia="ja-JP"/>
          <w14:ligatures w14:val="standard"/>
        </w:rPr>
        <w:t xml:space="preserve"> </w:t>
      </w:r>
      <w:r>
        <w:rPr>
          <w:rFonts w:eastAsia="宋体" w:hint="eastAsia"/>
          <w:lang w:eastAsia="zh-CN"/>
          <w14:ligatures w14:val="standard"/>
        </w:rPr>
        <w:t>(53)</w:t>
      </w:r>
    </w:p>
    <w:p w14:paraId="0B08AC37" w14:textId="77777777" w:rsidR="00DE2FBE" w:rsidRDefault="00921620">
      <w:pPr>
        <w:pStyle w:val="DisplayFormula"/>
        <w:tabs>
          <w:tab w:val="left" w:pos="200"/>
          <w:tab w:val="right" w:pos="4780"/>
        </w:tabs>
        <w:rPr>
          <w:lang w:eastAsia="ja-JP"/>
          <w14:ligatures w14:val="standard"/>
        </w:rPr>
      </w:pPr>
      <w:r>
        <w:rPr>
          <w:lang w:eastAsia="ja-JP"/>
          <w14:ligatures w14:val="standard"/>
        </w:rPr>
        <w:t>Solving the differential equations (Equations 65 to 68) g</w:t>
      </w:r>
      <w:r>
        <w:rPr>
          <w:lang w:eastAsia="ja-JP"/>
          <w14:ligatures w14:val="standard"/>
        </w:rPr>
        <w:t xml:space="preserve">ives the final value of </w:t>
      </w:r>
      <m:oMath>
        <m:r>
          <m:rPr>
            <m:sty m:val="p"/>
          </m:rPr>
          <w:rPr>
            <w:rFonts w:ascii="Cambria Math" w:hAnsi="Cambria Math"/>
            <w:lang w:eastAsia="ja-JP"/>
            <w14:ligatures w14:val="standard"/>
          </w:rPr>
          <m:t>x</m:t>
        </m:r>
      </m:oMath>
      <w:r>
        <w:rPr>
          <w:lang w:eastAsia="ja-JP"/>
          <w14:ligatures w14:val="standard"/>
        </w:rPr>
        <w:t xml:space="preserve"> of droplets with different diameters (the unit </w:t>
      </w:r>
      <m:oMath>
        <m:r>
          <m:rPr>
            <m:sty m:val="p"/>
          </m:rPr>
          <w:rPr>
            <w:rFonts w:ascii="Cambria Math" w:hAnsi="Cambria Math"/>
            <w:lang w:eastAsia="ja-JP"/>
            <w14:ligatures w14:val="standard"/>
          </w:rPr>
          <m:t>x</m:t>
        </m:r>
      </m:oMath>
      <w:r>
        <w:rPr>
          <w:lang w:eastAsia="ja-JP"/>
          <w14:ligatures w14:val="standard"/>
        </w:rPr>
        <w:t xml:space="preserve"> of is </w:t>
      </w:r>
      <m:oMath>
        <m:r>
          <m:rPr>
            <m:sty m:val="p"/>
          </m:rPr>
          <w:rPr>
            <w:rFonts w:ascii="Cambria Math" w:hAnsi="Cambria Math"/>
            <w:lang w:eastAsia="ja-JP"/>
            <w14:ligatures w14:val="standard"/>
          </w:rPr>
          <m:t>μm</m:t>
        </m:r>
      </m:oMath>
      <w:r>
        <w:rPr>
          <w:lang w:eastAsia="ja-JP"/>
          <w14:ligatures w14:val="standard"/>
        </w:rPr>
        <w:t>). The results are listed in the four equations below (Equations 54 to 57):</w:t>
      </w:r>
    </w:p>
    <w:p w14:paraId="66C381FC"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m:t>
        </m:r>
        <m:f>
          <m:fPr>
            <m:ctrlPr>
              <w:rPr>
                <w:rFonts w:ascii="Cambria Math" w:hAnsi="Cambria Math"/>
                <w:lang w:eastAsia="ja-JP"/>
                <w14:ligatures w14:val="standard"/>
              </w:rPr>
            </m:ctrlPr>
          </m:fPr>
          <m:num>
            <m:r>
              <m:rPr>
                <m:sty m:val="p"/>
              </m:rPr>
              <w:rPr>
                <w:rFonts w:ascii="Cambria Math" w:hAnsi="Cambria Math"/>
                <w:lang w:eastAsia="ja-JP"/>
                <w14:ligatures w14:val="standard"/>
              </w:rPr>
              <m:t>2857</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d>
                  <m:dPr>
                    <m:ctrlPr>
                      <w:rPr>
                        <w:rFonts w:ascii="Cambria Math" w:hAnsi="Cambria Math"/>
                        <w:lang w:eastAsia="ja-JP"/>
                        <w14:ligatures w14:val="standard"/>
                      </w:rPr>
                    </m:ctrlPr>
                  </m:dPr>
                  <m:e>
                    <m:r>
                      <m:rPr>
                        <m:sty m:val="p"/>
                      </m:rPr>
                      <w:rPr>
                        <w:rFonts w:ascii="Cambria Math" w:hAnsi="Cambria Math"/>
                        <w:lang w:eastAsia="ja-JP"/>
                        <w14:ligatures w14:val="standard"/>
                      </w:rPr>
                      <m:t>342734007871-1.68×</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11</m:t>
                        </m:r>
                      </m:sup>
                    </m:sSup>
                    <m:r>
                      <m:rPr>
                        <m:sty m:val="p"/>
                      </m:rPr>
                      <w:rPr>
                        <w:rFonts w:ascii="Cambria Math" w:hAnsi="Cambria Math"/>
                        <w:lang w:eastAsia="ja-JP"/>
                        <w14:ligatures w14:val="standard"/>
                      </w:rPr>
                      <m:t>x</m:t>
                    </m:r>
                  </m:e>
                </m:d>
              </m:e>
            </m:func>
            <m:r>
              <m:rPr>
                <m:sty m:val="p"/>
              </m:rPr>
              <w:rPr>
                <w:rFonts w:ascii="Cambria Math" w:hAnsi="Cambria Math"/>
                <w:lang w:eastAsia="ja-JP"/>
                <w14:ligatures w14:val="standard"/>
              </w:rPr>
              <m:t>-</m:t>
            </m:r>
            <m:r>
              <m:rPr>
                <m:sty m:val="p"/>
              </m:rPr>
              <w:rPr>
                <w:rFonts w:ascii="Cambria Math" w:hAnsi="Cambria Math"/>
                <w:lang w:eastAsia="ja-JP"/>
                <w14:ligatures w14:val="standard"/>
              </w:rPr>
              <m:t>2857</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2857</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8571</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5</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5714</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2</m:t>
                </m:r>
              </m:e>
            </m:func>
          </m:num>
          <m:den>
            <m:r>
              <m:rPr>
                <m:sty m:val="p"/>
              </m:rPr>
              <w:rPr>
                <w:rFonts w:ascii="Cambria Math" w:hAnsi="Cambria Math"/>
                <w:lang w:eastAsia="ja-JP"/>
                <w14:ligatures w14:val="standard"/>
              </w:rPr>
              <m:t>3.36×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8</m:t>
                </m:r>
              </m:sup>
            </m:sSup>
          </m:den>
        </m:f>
        <m:r>
          <m:rPr>
            <m:sty m:val="p"/>
          </m:rPr>
          <w:rPr>
            <w:rFonts w:ascii="Cambria Math" w:hAnsi="Cambria Math"/>
            <w:lang w:eastAsia="ja-JP"/>
            <w14:ligatures w14:val="standard"/>
          </w:rPr>
          <m:t>=196.667→</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r>
          <m:rPr>
            <m:sty m:val="p"/>
          </m:rPr>
          <w:rPr>
            <w:rFonts w:ascii="Cambria Math" w:hAnsi="Cambria Math"/>
            <w:lang w:eastAsia="ja-JP"/>
            <w14:ligatures w14:val="standard"/>
          </w:rPr>
          <m:t>=2.04007≈2.04</m:t>
        </m:r>
        <m:r>
          <m:rPr>
            <m:sty m:val="p"/>
          </m:rPr>
          <w:rPr>
            <w:rFonts w:ascii="Cambria Math" w:hAnsi="Cambria Math"/>
            <w:lang w:eastAsia="ja-JP"/>
            <w14:ligatures w14:val="standard"/>
          </w:rPr>
          <m:t>m/s</m:t>
        </m:r>
      </m:oMath>
      <w:r>
        <w:rPr>
          <w:lang w:eastAsia="ja-JP"/>
          <w14:ligatures w14:val="standard"/>
        </w:rPr>
        <w:t xml:space="preserve"> </w:t>
      </w:r>
      <w:r>
        <w:rPr>
          <w:rFonts w:eastAsia="宋体" w:hint="eastAsia"/>
          <w:lang w:eastAsia="zh-CN"/>
          <w14:ligatures w14:val="standard"/>
        </w:rPr>
        <w:t>(54)</w:t>
      </w:r>
    </w:p>
    <w:p w14:paraId="755E8FBD"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w:lastRenderedPageBreak/>
          <m:t>x=5→-</m:t>
        </m:r>
        <m:f>
          <m:fPr>
            <m:ctrlPr>
              <w:rPr>
                <w:rFonts w:ascii="Cambria Math" w:hAnsi="Cambria Math"/>
                <w:lang w:eastAsia="ja-JP"/>
                <w14:ligatures w14:val="standard"/>
              </w:rPr>
            </m:ctrlPr>
          </m:fPr>
          <m:num>
            <m:r>
              <m:rPr>
                <m:sty m:val="p"/>
              </m:rPr>
              <w:rPr>
                <w:rFonts w:ascii="Cambria Math" w:hAnsi="Cambria Math"/>
                <w:lang w:eastAsia="ja-JP"/>
                <w14:ligatures w14:val="standard"/>
              </w:rPr>
              <m:t>83</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d>
                  <m:dPr>
                    <m:ctrlPr>
                      <w:rPr>
                        <w:rFonts w:ascii="Cambria Math" w:hAnsi="Cambria Math"/>
                        <w:lang w:eastAsia="ja-JP"/>
                        <w14:ligatures w14:val="standard"/>
                      </w:rPr>
                    </m:ctrlPr>
                  </m:dPr>
                  <m:e>
                    <m:r>
                      <m:rPr>
                        <m:sty m:val="p"/>
                      </m:rPr>
                      <w:rPr>
                        <w:rFonts w:ascii="Cambria Math" w:hAnsi="Cambria Math"/>
                        <w:lang w:eastAsia="ja-JP"/>
                        <w14:ligatures w14:val="standard"/>
                      </w:rPr>
                      <m:t>857206949-4.2×</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8</m:t>
                        </m:r>
                      </m:sup>
                    </m:sSup>
                  </m:e>
                </m:d>
              </m:e>
            </m:func>
            <m:r>
              <m:rPr>
                <m:sty m:val="p"/>
              </m:rPr>
              <w:rPr>
                <w:rFonts w:ascii="Cambria Math" w:hAnsi="Cambria Math"/>
                <w:lang w:eastAsia="ja-JP"/>
                <w14:ligatures w14:val="standard"/>
              </w:rPr>
              <m:t>-</m:t>
            </m:r>
            <m:r>
              <m:rPr>
                <m:sty m:val="p"/>
              </m:rPr>
              <w:rPr>
                <w:rFonts w:ascii="Cambria Math" w:hAnsi="Cambria Math"/>
                <w:lang w:eastAsia="ja-JP"/>
                <w14:ligatures w14:val="standard"/>
              </w:rPr>
              <m:t>83</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83</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249</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5</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166</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2</m:t>
                </m:r>
              </m:e>
            </m:func>
          </m:num>
          <m:den>
            <m:r>
              <m:rPr>
                <m:sty m:val="p"/>
              </m:rPr>
              <w:rPr>
                <w:rFonts w:ascii="Cambria Math" w:hAnsi="Cambria Math"/>
                <w:lang w:eastAsia="ja-JP"/>
                <w14:ligatures w14:val="standard"/>
              </w:rPr>
              <m:t>840000</m:t>
            </m:r>
          </m:den>
        </m:f>
        <m:r>
          <m:rPr>
            <m:sty m:val="p"/>
          </m:rPr>
          <w:rPr>
            <w:rFonts w:ascii="Cambria Math" w:hAnsi="Cambria Math"/>
            <w:lang w:eastAsia="ja-JP"/>
            <w14:ligatures w14:val="standard"/>
          </w:rPr>
          <m:t>=196.667→</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r>
          <m:rPr>
            <m:sty m:val="p"/>
          </m:rPr>
          <w:rPr>
            <w:rFonts w:ascii="Cambria Math" w:hAnsi="Cambria Math"/>
            <w:lang w:eastAsia="ja-JP"/>
            <w14:ligatures w14:val="standard"/>
          </w:rPr>
          <m:t>=2.04087≈2.04m/s</m:t>
        </m:r>
      </m:oMath>
      <w:r>
        <w:rPr>
          <w:lang w:eastAsia="ja-JP"/>
          <w14:ligatures w14:val="standard"/>
        </w:rPr>
        <w:t xml:space="preserve"> </w:t>
      </w:r>
      <w:r>
        <w:rPr>
          <w:rFonts w:eastAsia="宋体" w:hint="eastAsia"/>
          <w:lang w:eastAsia="zh-CN"/>
          <w14:ligatures w14:val="standard"/>
        </w:rPr>
        <w:t>(55)</w:t>
      </w:r>
    </w:p>
    <w:p w14:paraId="47BD34C7"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x=10→-</m:t>
        </m:r>
        <m:f>
          <m:fPr>
            <m:ctrlPr>
              <w:rPr>
                <w:rFonts w:ascii="Cambria Math" w:hAnsi="Cambria Math"/>
                <w:lang w:eastAsia="ja-JP"/>
                <w14:ligatures w14:val="standard"/>
              </w:rPr>
            </m:ctrlPr>
          </m:fPr>
          <m:num>
            <m:r>
              <m:rPr>
                <m:sty m:val="p"/>
              </m:rPr>
              <w:rPr>
                <w:rFonts w:ascii="Cambria Math" w:hAnsi="Cambria Math"/>
                <w:lang w:eastAsia="ja-JP"/>
                <w14:ligatures w14:val="standard"/>
              </w:rPr>
              <m:t>541</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d>
                  <m:dPr>
                    <m:ctrlPr>
                      <w:rPr>
                        <w:rFonts w:ascii="Cambria Math" w:hAnsi="Cambria Math"/>
                        <w:lang w:eastAsia="ja-JP"/>
                        <w14:ligatures w14:val="standard"/>
                      </w:rPr>
                    </m:ctrlPr>
                  </m:dPr>
                  <m:e>
                    <m:r>
                      <m:rPr>
                        <m:sty m:val="p"/>
                      </m:rPr>
                      <w:rPr>
                        <w:rFonts w:ascii="Cambria Math" w:hAnsi="Cambria Math"/>
                        <w:lang w:eastAsia="ja-JP"/>
                        <w14:ligatures w14:val="standard"/>
                      </w:rPr>
                      <m:t>171362652523-8.4×</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8</m:t>
                        </m:r>
                      </m:sup>
                    </m:sSup>
                  </m:e>
                </m:d>
              </m:e>
            </m:func>
            <m:r>
              <m:rPr>
                <m:sty m:val="p"/>
              </m:rPr>
              <w:rPr>
                <w:rFonts w:ascii="Cambria Math" w:hAnsi="Cambria Math"/>
                <w:lang w:eastAsia="ja-JP"/>
                <w14:ligatures w14:val="standard"/>
              </w:rPr>
              <m:t>-</m:t>
            </m:r>
            <m:r>
              <m:rPr>
                <m:sty m:val="p"/>
              </m:rPr>
              <w:rPr>
                <w:rFonts w:ascii="Cambria Math" w:hAnsi="Cambria Math"/>
                <w:lang w:eastAsia="ja-JP"/>
                <w14:ligatures w14:val="standard"/>
              </w:rPr>
              <m:t>541</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5</m:t>
                </m:r>
              </m:e>
            </m:func>
            <m:r>
              <m:rPr>
                <m:sty m:val="p"/>
              </m:rPr>
              <w:rPr>
                <w:rFonts w:ascii="Cambria Math" w:hAnsi="Cambria Math"/>
                <w:lang w:eastAsia="ja-JP"/>
                <w14:ligatures w14:val="standard"/>
              </w:rPr>
              <m:t>41-1623</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5</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1082</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2</m:t>
                </m:r>
              </m:e>
            </m:func>
          </m:num>
          <m:den>
            <m:r>
              <m:rPr>
                <m:sty m:val="p"/>
              </m:rPr>
              <w:rPr>
                <w:rFonts w:ascii="Cambria Math" w:hAnsi="Cambria Math"/>
                <w:lang w:eastAsia="ja-JP"/>
                <w14:ligatures w14:val="standard"/>
              </w:rPr>
              <m:t>1680000</m:t>
            </m:r>
          </m:den>
        </m:f>
        <m:r>
          <m:rPr>
            <m:sty m:val="p"/>
          </m:rPr>
          <w:rPr>
            <w:rFonts w:ascii="Cambria Math" w:hAnsi="Cambria Math"/>
            <w:lang w:eastAsia="ja-JP"/>
            <w14:ligatures w14:val="standard"/>
          </w:rPr>
          <m:t>=196.667→</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r>
          <m:rPr>
            <m:sty m:val="p"/>
          </m:rPr>
          <w:rPr>
            <w:rFonts w:ascii="Cambria Math" w:hAnsi="Cambria Math"/>
            <w:lang w:eastAsia="ja-JP"/>
            <w14:ligatures w14:val="standard"/>
          </w:rPr>
          <m:t>=2.04003≈2.04m/s</m:t>
        </m:r>
      </m:oMath>
      <w:r>
        <w:rPr>
          <w:lang w:eastAsia="ja-JP"/>
          <w14:ligatures w14:val="standard"/>
        </w:rPr>
        <w:t xml:space="preserve"> </w:t>
      </w:r>
      <w:r>
        <w:rPr>
          <w:rFonts w:eastAsia="宋体" w:hint="eastAsia"/>
          <w:lang w:eastAsia="zh-CN"/>
          <w14:ligatures w14:val="standard"/>
        </w:rPr>
        <w:t>(56)</w:t>
      </w:r>
    </w:p>
    <w:p w14:paraId="409E9E85"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x=50→-</m:t>
        </m:r>
        <m:f>
          <m:fPr>
            <m:ctrlPr>
              <w:rPr>
                <w:rFonts w:ascii="Cambria Math" w:hAnsi="Cambria Math"/>
                <w:lang w:eastAsia="ja-JP"/>
                <w14:ligatures w14:val="standard"/>
              </w:rPr>
            </m:ctrlPr>
          </m:fPr>
          <m:num>
            <m:r>
              <m:rPr>
                <m:sty m:val="p"/>
              </m:rPr>
              <w:rPr>
                <w:rFonts w:ascii="Cambria Math" w:hAnsi="Cambria Math"/>
                <w:lang w:eastAsia="ja-JP"/>
                <w14:ligatures w14:val="standard"/>
              </w:rPr>
              <m:t>43</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d>
                  <m:dPr>
                    <m:ctrlPr>
                      <w:rPr>
                        <w:rFonts w:ascii="Cambria Math" w:hAnsi="Cambria Math"/>
                        <w:lang w:eastAsia="ja-JP"/>
                        <w14:ligatures w14:val="standard"/>
                      </w:rPr>
                    </m:ctrlPr>
                  </m:dPr>
                  <m:e>
                    <m:r>
                      <m:rPr>
                        <m:sty m:val="p"/>
                      </m:rPr>
                      <w:rPr>
                        <w:rFonts w:ascii="Cambria Math" w:hAnsi="Cambria Math"/>
                        <w:lang w:eastAsia="ja-JP"/>
                        <w14:ligatures w14:val="standard"/>
                      </w:rPr>
                      <m:t>5922829-28×</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7</m:t>
                        </m:r>
                      </m:sup>
                    </m:sSup>
                  </m:e>
                </m:d>
              </m:e>
            </m:func>
            <m:r>
              <m:rPr>
                <m:sty m:val="p"/>
              </m:rPr>
              <w:rPr>
                <w:rFonts w:ascii="Cambria Math" w:hAnsi="Cambria Math"/>
                <w:lang w:eastAsia="ja-JP"/>
                <w14:ligatures w14:val="standard"/>
              </w:rPr>
              <m:t>-</m:t>
            </m:r>
            <m:r>
              <m:rPr>
                <m:sty m:val="p"/>
              </m:rPr>
              <w:rPr>
                <w:rFonts w:ascii="Cambria Math" w:hAnsi="Cambria Math"/>
                <w:lang w:eastAsia="ja-JP"/>
                <w14:ligatures w14:val="standard"/>
              </w:rPr>
              <m:t>43</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43</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129</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5</m:t>
                </m:r>
              </m:e>
            </m:func>
            <m:r>
              <m:rPr>
                <m:sty m:val="p"/>
              </m:rPr>
              <w:rPr>
                <w:rFonts w:ascii="Cambria Math" w:hAnsi="Cambria Math"/>
                <w:lang w:eastAsia="ja-JP"/>
                <w14:ligatures w14:val="standard"/>
              </w:rPr>
              <m:t>-</m:t>
            </m:r>
            <m:r>
              <m:rPr>
                <m:sty m:val="p"/>
              </m:rPr>
              <w:rPr>
                <w:rFonts w:ascii="Cambria Math" w:hAnsi="Cambria Math"/>
                <w:lang w:eastAsia="ja-JP"/>
                <w14:ligatures w14:val="standard"/>
              </w:rPr>
              <m:t>86</m:t>
            </m:r>
            <m:func>
              <m:funcPr>
                <m:ctrlPr>
                  <w:rPr>
                    <w:rFonts w:ascii="Cambria Math" w:hAnsi="Cambria Math"/>
                    <w:lang w:eastAsia="ja-JP"/>
                    <w14:ligatures w14:val="standard"/>
                  </w:rPr>
                </m:ctrlPr>
              </m:funcPr>
              <m:fName>
                <m:r>
                  <m:rPr>
                    <m:sty m:val="p"/>
                  </m:rPr>
                  <w:rPr>
                    <w:rFonts w:ascii="Cambria Math" w:hAnsi="Cambria Math"/>
                    <w:lang w:eastAsia="ja-JP"/>
                    <w14:ligatures w14:val="standard"/>
                  </w:rPr>
                  <m:t>log</m:t>
                </m:r>
              </m:fName>
              <m:e>
                <m:r>
                  <m:rPr>
                    <m:sty m:val="p"/>
                  </m:rPr>
                  <w:rPr>
                    <w:rFonts w:ascii="Cambria Math" w:hAnsi="Cambria Math"/>
                    <w:lang w:eastAsia="ja-JP"/>
                    <w14:ligatures w14:val="standard"/>
                  </w:rPr>
                  <m:t>2</m:t>
                </m:r>
              </m:e>
            </m:func>
          </m:num>
          <m:den>
            <m:r>
              <m:rPr>
                <m:sty m:val="p"/>
              </m:rPr>
              <w:rPr>
                <w:rFonts w:ascii="Cambria Math" w:hAnsi="Cambria Math"/>
                <w:lang w:eastAsia="ja-JP"/>
                <w14:ligatures w14:val="standard"/>
              </w:rPr>
              <m:t>5600</m:t>
            </m:r>
          </m:den>
        </m:f>
        <m:r>
          <m:rPr>
            <m:sty m:val="p"/>
          </m:rPr>
          <w:rPr>
            <w:rFonts w:ascii="Cambria Math" w:hAnsi="Cambria Math"/>
            <w:lang w:eastAsia="ja-JP"/>
            <w14:ligatures w14:val="standard"/>
          </w:rPr>
          <m:t>=196.</m:t>
        </m:r>
        <m:r>
          <m:rPr>
            <m:sty m:val="p"/>
          </m:rPr>
          <w:rPr>
            <w:rFonts w:ascii="Cambria Math" w:hAnsi="Cambria Math"/>
            <w:lang w:eastAsia="ja-JP"/>
            <w14:ligatures w14:val="standard"/>
          </w:rPr>
          <m:t>667→</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p</m:t>
            </m:r>
          </m:sub>
        </m:sSub>
        <m:r>
          <m:rPr>
            <m:sty m:val="p"/>
          </m:rPr>
          <w:rPr>
            <w:rFonts w:ascii="Cambria Math" w:hAnsi="Cambria Math"/>
            <w:lang w:eastAsia="ja-JP"/>
            <w14:ligatures w14:val="standard"/>
          </w:rPr>
          <m:t>=4.45362≈4.45m/s</m:t>
        </m:r>
      </m:oMath>
      <w:r>
        <w:rPr>
          <w:lang w:eastAsia="ja-JP"/>
          <w14:ligatures w14:val="standard"/>
        </w:rPr>
        <w:t xml:space="preserve"> </w:t>
      </w:r>
      <w:r>
        <w:rPr>
          <w:rFonts w:eastAsia="宋体" w:hint="eastAsia"/>
          <w:lang w:eastAsia="zh-CN"/>
          <w14:ligatures w14:val="standard"/>
        </w:rPr>
        <w:t>(57)</w:t>
      </w:r>
    </w:p>
    <w:p w14:paraId="20342132" w14:textId="77777777" w:rsidR="00DE2FBE" w:rsidRDefault="00921620">
      <w:pPr>
        <w:pStyle w:val="DisplayFormula"/>
        <w:tabs>
          <w:tab w:val="left" w:pos="200"/>
          <w:tab w:val="right" w:pos="4780"/>
        </w:tabs>
        <w:rPr>
          <w:lang w:eastAsia="ja-JP"/>
          <w14:ligatures w14:val="standard"/>
        </w:rPr>
      </w:pPr>
      <w:r>
        <w:rPr>
          <w:lang w:eastAsia="ja-JP"/>
          <w14:ligatures w14:val="standard"/>
        </w:rPr>
        <w:t>Finally, the trajectory of the pathogen-containing droplets can be determined based on the calculation of the “Stoke’s number”. If the Stoke’s number is greater than 1, particles would follow a straight pathway no matter how the</w:t>
      </w:r>
      <w:r>
        <w:rPr>
          <w:lang w:eastAsia="ja-JP"/>
          <w14:ligatures w14:val="standard"/>
        </w:rPr>
        <w:t xml:space="preserve"> fluid carrying them is moving; on the other hand, if the Stoke’s number is smaller than 1, particles would follow the trajectory of the fluid carrying them</w:t>
      </w:r>
      <w:r>
        <w:rPr>
          <w:rFonts w:hint="eastAsia"/>
          <w:lang w:eastAsia="ja-JP"/>
          <w14:ligatures w14:val="standard"/>
        </w:rPr>
        <w:t xml:space="preserve"> [20]</w:t>
      </w:r>
      <w:r>
        <w:rPr>
          <w:lang w:eastAsia="ja-JP"/>
          <w14:ligatures w14:val="standard"/>
        </w:rPr>
        <w:t>.</w:t>
      </w:r>
    </w:p>
    <w:p w14:paraId="0AEA3C94" w14:textId="77777777" w:rsidR="00DE2FBE" w:rsidRDefault="00921620">
      <w:pPr>
        <w:pStyle w:val="DisplayFormula"/>
        <w:tabs>
          <w:tab w:val="left" w:pos="200"/>
          <w:tab w:val="right" w:pos="4780"/>
        </w:tabs>
        <w:rPr>
          <w:lang w:eastAsia="ja-JP"/>
          <w14:ligatures w14:val="standard"/>
        </w:rPr>
      </w:pPr>
      <w:r>
        <w:rPr>
          <w:lang w:eastAsia="ja-JP"/>
          <w14:ligatures w14:val="standard"/>
        </w:rPr>
        <w:t>As a result, droplets with Stoke’s number greater than 1 would not go deep in</w:t>
      </w:r>
      <w:r>
        <w:rPr>
          <w:rFonts w:hint="eastAsia"/>
          <w:lang w:eastAsia="ja-JP"/>
          <w14:ligatures w14:val="standard"/>
        </w:rPr>
        <w:t>to</w:t>
      </w:r>
      <w:r>
        <w:rPr>
          <w:lang w:eastAsia="ja-JP"/>
          <w14:ligatures w14:val="standard"/>
        </w:rPr>
        <w:t xml:space="preserve"> the respirato</w:t>
      </w:r>
      <w:r>
        <w:rPr>
          <w:lang w:eastAsia="ja-JP"/>
          <w14:ligatures w14:val="standard"/>
        </w:rPr>
        <w:t>ry airway, for the intertwined bronchus easily block these particles only moving straight; while droplets with Stoke’s number smaller than 1 have higher chances to reach the lung, as the mobile mucosalivary fluid contained inside the respiratory airway car</w:t>
      </w:r>
      <w:r>
        <w:rPr>
          <w:lang w:eastAsia="ja-JP"/>
          <w14:ligatures w14:val="standard"/>
        </w:rPr>
        <w:t>ry them through the complex system of bronchus and bypass most of the obvious obstacles along their paths</w:t>
      </w:r>
      <w:r>
        <w:rPr>
          <w:rFonts w:hint="eastAsia"/>
          <w:lang w:eastAsia="ja-JP"/>
          <w14:ligatures w14:val="standard"/>
        </w:rPr>
        <w:t xml:space="preserve"> [21]</w:t>
      </w:r>
      <w:r>
        <w:rPr>
          <w:lang w:eastAsia="ja-JP"/>
          <w14:ligatures w14:val="standard"/>
        </w:rPr>
        <w:t>.</w:t>
      </w:r>
    </w:p>
    <w:p w14:paraId="5722C332" w14:textId="77777777" w:rsidR="00DE2FBE" w:rsidRDefault="00921620">
      <w:pPr>
        <w:pStyle w:val="DisplayFormula"/>
        <w:tabs>
          <w:tab w:val="left" w:pos="200"/>
          <w:tab w:val="right" w:pos="4780"/>
        </w:tabs>
        <w:rPr>
          <w:lang w:eastAsia="ja-JP"/>
          <w14:ligatures w14:val="standard"/>
        </w:rPr>
      </w:pPr>
      <w:r>
        <w:rPr>
          <w:lang w:eastAsia="ja-JP"/>
          <w14:ligatures w14:val="standard"/>
        </w:rPr>
        <w:t>The equation that calculates Stoke's number is</w:t>
      </w:r>
      <w:r>
        <w:rPr>
          <w:rFonts w:hint="eastAsia"/>
          <w:lang w:eastAsia="ja-JP"/>
          <w14:ligatures w14:val="standard"/>
        </w:rPr>
        <w:t xml:space="preserve"> [2]</w:t>
      </w:r>
      <w:r>
        <w:rPr>
          <w:lang w:eastAsia="ja-JP"/>
          <w14:ligatures w14:val="standard"/>
        </w:rPr>
        <w:t>:</w:t>
      </w:r>
    </w:p>
    <w:p w14:paraId="6BA72F4D"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Stk=</m:t>
        </m:r>
        <m:f>
          <m:fPr>
            <m:ctrlPr>
              <w:rPr>
                <w:rFonts w:ascii="Cambria Math" w:hAnsi="Cambria Math"/>
                <w:lang w:eastAsia="ja-JP"/>
                <w14:ligatures w14:val="standard"/>
              </w:rPr>
            </m:ctrlPr>
          </m:fPr>
          <m:num>
            <m:r>
              <m:rPr>
                <m:sty m:val="p"/>
              </m:rPr>
              <w:rPr>
                <w:rFonts w:ascii="Cambria Math" w:hAnsi="Cambria Math"/>
                <w:lang w:eastAsia="ja-JP"/>
                <w14:ligatures w14:val="standard"/>
              </w:rPr>
              <m:t>τ</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num>
          <m:den>
            <m:r>
              <m:rPr>
                <m:sty m:val="p"/>
              </m:rPr>
              <w:rPr>
                <w:rFonts w:ascii="Cambria Math" w:hAnsi="Cambria Math"/>
                <w:lang w:eastAsia="ja-JP"/>
                <w14:ligatures w14:val="standard"/>
              </w:rPr>
              <m:t>dc</m:t>
            </m:r>
          </m:den>
        </m:f>
      </m:oMath>
      <w:r>
        <w:rPr>
          <w:lang w:eastAsia="ja-JP"/>
          <w14:ligatures w14:val="standard"/>
        </w:rPr>
        <w:t xml:space="preserve"> </w:t>
      </w:r>
      <w:r>
        <w:rPr>
          <w:rFonts w:eastAsia="宋体" w:hint="eastAsia"/>
          <w:lang w:eastAsia="zh-CN"/>
          <w14:ligatures w14:val="standard"/>
        </w:rPr>
        <w:t>(58)</w:t>
      </w:r>
    </w:p>
    <w:p w14:paraId="07CE8A86"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in which </w:t>
      </w:r>
      <m:oMath>
        <m:r>
          <m:rPr>
            <m:sty m:val="p"/>
          </m:rPr>
          <w:rPr>
            <w:rFonts w:ascii="Cambria Math" w:hAnsi="Cambria Math"/>
            <w:lang w:eastAsia="ja-JP"/>
            <w14:ligatures w14:val="standard"/>
          </w:rPr>
          <m:t>τ=</m:t>
        </m:r>
        <m:f>
          <m:fPr>
            <m:ctrlPr>
              <w:rPr>
                <w:rFonts w:ascii="Cambria Math" w:hAnsi="Cambria Math"/>
                <w:lang w:eastAsia="ja-JP"/>
                <w14:ligatures w14:val="standard"/>
              </w:rPr>
            </m:ctrlPr>
          </m:fPr>
          <m:num>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num>
          <m:den>
            <m:r>
              <m:rPr>
                <m:sty m:val="p"/>
              </m:rPr>
              <w:rPr>
                <w:rFonts w:ascii="Cambria Math" w:hAnsi="Cambria Math"/>
                <w:lang w:eastAsia="ja-JP"/>
                <w14:ligatures w14:val="standard"/>
              </w:rPr>
              <m:t>18η</m:t>
            </m:r>
          </m:den>
        </m:f>
      </m:oMath>
      <w:r>
        <w:rPr>
          <w:lang w:eastAsia="ja-JP"/>
          <w14:ligatures w14:val="standard"/>
        </w:rPr>
        <w:t xml:space="preserve"> (</w:t>
      </w:r>
      <m:oMath>
        <m:r>
          <m:rPr>
            <m:sty m:val="p"/>
          </m:rPr>
          <w:rPr>
            <w:rFonts w:ascii="Cambria Math" w:hAnsi="Cambria Math"/>
            <w:lang w:eastAsia="ja-JP"/>
            <w14:ligatures w14:val="standard"/>
          </w:rPr>
          <m:t>ρ=1.0×</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3</m:t>
            </m:r>
          </m:sup>
        </m:sSup>
        <m:sSup>
          <m:sSupPr>
            <m:ctrlPr>
              <w:rPr>
                <w:rFonts w:ascii="Cambria Math" w:hAnsi="Cambria Math"/>
                <w:lang w:eastAsia="ja-JP"/>
                <w14:ligatures w14:val="standard"/>
              </w:rPr>
            </m:ctrlPr>
          </m:sSupPr>
          <m:e>
            <m:r>
              <m:rPr>
                <m:nor/>
              </m:rPr>
              <w:rPr>
                <w:rFonts w:ascii="Cambria Math" w:hAnsi="Cambria Math"/>
                <w:lang w:eastAsia="ja-JP"/>
                <w14:ligatures w14:val="standard"/>
              </w:rPr>
              <m:t>kg/m</m:t>
            </m:r>
          </m:e>
          <m:sup>
            <m:r>
              <m:rPr>
                <m:sty m:val="p"/>
              </m:rPr>
              <w:rPr>
                <w:rFonts w:ascii="Cambria Math" w:hAnsi="Cambria Math"/>
                <w:lang w:eastAsia="ja-JP"/>
                <w14:ligatures w14:val="standard"/>
              </w:rPr>
              <m:t>3</m:t>
            </m:r>
          </m:sup>
        </m:sSup>
      </m:oMath>
      <w:r>
        <w:rPr>
          <w:lang w:eastAsia="ja-JP"/>
          <w14:ligatures w14:val="standard"/>
        </w:rPr>
        <w:t xml:space="preserve"> stands for the density of mucosalivary fluid and </w:t>
      </w:r>
      <m:oMath>
        <m:r>
          <m:rPr>
            <m:sty m:val="p"/>
          </m:rPr>
          <w:rPr>
            <w:rFonts w:ascii="Cambria Math" w:hAnsi="Cambria Math"/>
            <w:lang w:eastAsia="ja-JP"/>
            <w14:ligatures w14:val="standard"/>
          </w:rPr>
          <m:t>η=1.87×</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5</m:t>
            </m:r>
          </m:sup>
        </m:sSup>
        <m:r>
          <m:rPr>
            <m:nor/>
          </m:rPr>
          <w:rPr>
            <w:rFonts w:ascii="Cambria Math" w:hAnsi="Cambria Math"/>
            <w:lang w:eastAsia="ja-JP"/>
            <w14:ligatures w14:val="standard"/>
          </w:rPr>
          <m:t>Pa⋅s</m:t>
        </m:r>
      </m:oMath>
      <w:r>
        <w:rPr>
          <w:lang w:eastAsia="ja-JP"/>
          <w14:ligatures w14:val="standard"/>
        </w:rPr>
        <w:t xml:space="preserve"> stands for the diameter of the droplet) ) stands for the viscosity of mucosalivary fluid, </w:t>
      </w:r>
      <m:oMath>
        <m:r>
          <m:rPr>
            <m:sty m:val="p"/>
          </m:rPr>
          <w:rPr>
            <w:rFonts w:ascii="Cambria Math" w:hAnsi="Cambria Math"/>
            <w:lang w:eastAsia="ja-JP"/>
            <w14:ligatures w14:val="standard"/>
          </w:rPr>
          <m:t>dc=0.02m</m:t>
        </m:r>
      </m:oMath>
      <w:r>
        <w:rPr>
          <w:lang w:eastAsia="ja-JP"/>
          <w14:ligatures w14:val="standard"/>
        </w:rPr>
        <w:t xml:space="preserve"> represents the average radius of human </w:t>
      </w:r>
    </w:p>
    <w:p w14:paraId="19A4D960" w14:textId="77777777" w:rsidR="00DE2FBE" w:rsidRDefault="00921620">
      <w:pPr>
        <w:pStyle w:val="DisplayFormula"/>
        <w:tabs>
          <w:tab w:val="left" w:pos="200"/>
          <w:tab w:val="right" w:pos="4780"/>
        </w:tabs>
        <w:rPr>
          <w:lang w:eastAsia="ja-JP"/>
          <w14:ligatures w14:val="standard"/>
        </w:rPr>
      </w:pPr>
      <w:r>
        <w:rPr>
          <w:lang w:eastAsia="ja-JP"/>
          <w14:ligatures w14:val="standard"/>
        </w:rPr>
        <w:t>respiratory airways</w:t>
      </w:r>
      <w:r>
        <w:rPr>
          <w:rFonts w:hint="eastAsia"/>
          <w:lang w:eastAsia="ja-JP"/>
          <w14:ligatures w14:val="standard"/>
        </w:rPr>
        <w:t xml:space="preserve"> [22]</w:t>
      </w:r>
      <w:r>
        <w:rPr>
          <w:lang w:eastAsia="ja-JP"/>
          <w14:ligatures w14:val="standard"/>
        </w:rPr>
        <w:t xml:space="preserve">, and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oMath>
      <w:r>
        <w:rPr>
          <w:lang w:eastAsia="ja-JP"/>
          <w14:ligatures w14:val="standard"/>
        </w:rPr>
        <w:t xml:space="preserve"> represents the velo</w:t>
      </w:r>
      <w:r>
        <w:rPr>
          <w:lang w:eastAsia="ja-JP"/>
          <w14:ligatures w14:val="standard"/>
        </w:rPr>
        <w:t xml:space="preserve">city of the particle e relative to the air (approximately similar to the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v</m:t>
            </m:r>
          </m:e>
          <m:sub>
            <m:r>
              <m:rPr>
                <m:sty m:val="p"/>
              </m:rPr>
              <w:rPr>
                <w:rFonts w:ascii="Cambria Math" w:hAnsi="Cambria Math"/>
                <w:lang w:eastAsia="ja-JP"/>
                <w14:ligatures w14:val="standard"/>
              </w:rPr>
              <m:t>a</m:t>
            </m:r>
          </m:sub>
        </m:sSub>
      </m:oMath>
      <w:r>
        <w:rPr>
          <w:lang w:eastAsia="ja-JP"/>
          <w14:ligatures w14:val="standard"/>
        </w:rPr>
        <w:t xml:space="preserve"> used when calculating the velocity of the pathogen-containing particles after entering the respiratory airway in the former portion of this section).</w:t>
      </w:r>
    </w:p>
    <w:p w14:paraId="6433EF2C" w14:textId="77777777" w:rsidR="00DE2FBE" w:rsidRDefault="00921620">
      <w:pPr>
        <w:pStyle w:val="DisplayFormula"/>
        <w:tabs>
          <w:tab w:val="left" w:pos="200"/>
          <w:tab w:val="right" w:pos="4780"/>
        </w:tabs>
        <w:rPr>
          <w:lang w:eastAsia="ja-JP"/>
          <w14:ligatures w14:val="standard"/>
        </w:rPr>
      </w:pPr>
      <w:r>
        <w:rPr>
          <w:lang w:eastAsia="ja-JP"/>
          <w14:ligatures w14:val="standard"/>
        </w:rPr>
        <w:t>The value of the initial veloc</w:t>
      </w:r>
      <w:r>
        <w:rPr>
          <w:lang w:eastAsia="ja-JP"/>
          <w14:ligatures w14:val="standard"/>
        </w:rPr>
        <w:t xml:space="preserve">ity is </w:t>
      </w: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r>
          <m:rPr>
            <m:sty m:val="p"/>
          </m:rPr>
          <w:rPr>
            <w:rFonts w:ascii="Cambria Math" w:hAnsi="Cambria Math"/>
            <w:lang w:eastAsia="ja-JP"/>
            <w14:ligatures w14:val="standard"/>
          </w:rPr>
          <m:t>=2.040m/s</m:t>
        </m:r>
      </m:oMath>
      <w:r>
        <w:rPr>
          <w:lang w:eastAsia="ja-JP"/>
          <w14:ligatures w14:val="standard"/>
        </w:rPr>
        <w:t>. The calculation of Stoke’s number for sneeze ejecta droplets of different radius is shown in the equations below (Equations 59 to 62):</w:t>
      </w:r>
    </w:p>
    <w:p w14:paraId="376B46C6"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x=1μm→Stk=</m:t>
        </m:r>
        <m:f>
          <m:fPr>
            <m:ctrlPr>
              <w:rPr>
                <w:rFonts w:ascii="Cambria Math" w:hAnsi="Cambria Math"/>
                <w:lang w:eastAsia="ja-JP"/>
                <w14:ligatures w14:val="standard"/>
              </w:rPr>
            </m:ctrlPr>
          </m:fPr>
          <m:num>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num>
          <m:den>
            <m:r>
              <m:rPr>
                <m:sty m:val="p"/>
              </m:rPr>
              <w:rPr>
                <w:rFonts w:ascii="Cambria Math" w:hAnsi="Cambria Math"/>
                <w:lang w:eastAsia="ja-JP"/>
                <w14:ligatures w14:val="standard"/>
              </w:rPr>
              <m:t>18ηdc</m:t>
            </m:r>
          </m:den>
        </m:f>
        <m:r>
          <m:rPr>
            <m:sty m:val="p"/>
          </m:rPr>
          <w:rPr>
            <w:rFonts w:ascii="Cambria Math" w:hAnsi="Cambria Math"/>
            <w:lang w:eastAsia="ja-JP"/>
            <w14:ligatures w14:val="standard"/>
          </w:rPr>
          <m:t>dx=0.000306 &lt; 1</m:t>
        </m:r>
      </m:oMath>
      <w:r>
        <w:rPr>
          <w:lang w:eastAsia="ja-JP"/>
          <w14:ligatures w14:val="standard"/>
        </w:rPr>
        <w:t xml:space="preserve"> </w:t>
      </w:r>
      <w:r>
        <w:rPr>
          <w:rFonts w:eastAsia="宋体" w:hint="eastAsia"/>
          <w:lang w:eastAsia="zh-CN"/>
          <w14:ligatures w14:val="standard"/>
        </w:rPr>
        <w:t>(59)</w:t>
      </w:r>
    </w:p>
    <w:p w14:paraId="2986E0F7"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x=5μm→Stk=</m:t>
        </m:r>
        <m:f>
          <m:fPr>
            <m:ctrlPr>
              <w:rPr>
                <w:rFonts w:ascii="Cambria Math" w:hAnsi="Cambria Math"/>
                <w:lang w:eastAsia="ja-JP"/>
                <w14:ligatures w14:val="standard"/>
              </w:rPr>
            </m:ctrlPr>
          </m:fPr>
          <m:num>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num>
          <m:den>
            <m:r>
              <m:rPr>
                <m:sty m:val="p"/>
              </m:rPr>
              <w:rPr>
                <w:rFonts w:ascii="Cambria Math" w:hAnsi="Cambria Math"/>
                <w:lang w:eastAsia="ja-JP"/>
                <w14:ligatures w14:val="standard"/>
              </w:rPr>
              <m:t>18ηdc</m:t>
            </m:r>
          </m:den>
        </m:f>
        <m:r>
          <m:rPr>
            <m:sty m:val="p"/>
          </m:rPr>
          <w:rPr>
            <w:rFonts w:ascii="Cambria Math" w:hAnsi="Cambria Math"/>
            <w:lang w:eastAsia="ja-JP"/>
            <w14:ligatures w14:val="standard"/>
          </w:rPr>
          <m:t>dx=0.00766 &lt; 1</m:t>
        </m:r>
      </m:oMath>
      <w:r>
        <w:rPr>
          <w:lang w:eastAsia="ja-JP"/>
          <w14:ligatures w14:val="standard"/>
        </w:rPr>
        <w:t xml:space="preserve"> </w:t>
      </w:r>
      <w:r>
        <w:rPr>
          <w:rFonts w:eastAsia="宋体" w:hint="eastAsia"/>
          <w:lang w:eastAsia="zh-CN"/>
          <w14:ligatures w14:val="standard"/>
        </w:rPr>
        <w:t>(60)</w:t>
      </w:r>
    </w:p>
    <w:p w14:paraId="36711EB3"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x=10μm→Stk=</m:t>
        </m:r>
        <m:f>
          <m:fPr>
            <m:ctrlPr>
              <w:rPr>
                <w:rFonts w:ascii="Cambria Math" w:hAnsi="Cambria Math"/>
                <w:lang w:eastAsia="ja-JP"/>
                <w14:ligatures w14:val="standard"/>
              </w:rPr>
            </m:ctrlPr>
          </m:fPr>
          <m:num>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num>
          <m:den>
            <m:r>
              <m:rPr>
                <m:sty m:val="p"/>
              </m:rPr>
              <w:rPr>
                <w:rFonts w:ascii="Cambria Math" w:hAnsi="Cambria Math"/>
                <w:lang w:eastAsia="ja-JP"/>
                <w14:ligatures w14:val="standard"/>
              </w:rPr>
              <m:t>18ηdc</m:t>
            </m:r>
          </m:den>
        </m:f>
        <m:r>
          <m:rPr>
            <m:sty m:val="p"/>
          </m:rPr>
          <w:rPr>
            <w:rFonts w:ascii="Cambria Math" w:hAnsi="Cambria Math"/>
            <w:lang w:eastAsia="ja-JP"/>
            <w14:ligatures w14:val="standard"/>
          </w:rPr>
          <m:t>dx=0.0306 &lt; 1</m:t>
        </m:r>
      </m:oMath>
      <w:r>
        <w:rPr>
          <w:lang w:eastAsia="ja-JP"/>
          <w14:ligatures w14:val="standard"/>
        </w:rPr>
        <w:t xml:space="preserve"> </w:t>
      </w:r>
      <w:r>
        <w:rPr>
          <w:rFonts w:eastAsia="宋体" w:hint="eastAsia"/>
          <w:lang w:eastAsia="zh-CN"/>
          <w14:ligatures w14:val="standard"/>
        </w:rPr>
        <w:t>(61)</w:t>
      </w:r>
    </w:p>
    <w:p w14:paraId="2CB390FF"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x=50μm→Stk=</m:t>
        </m:r>
        <m:f>
          <m:fPr>
            <m:ctrlPr>
              <w:rPr>
                <w:rFonts w:ascii="Cambria Math" w:hAnsi="Cambria Math"/>
                <w:lang w:eastAsia="ja-JP"/>
                <w14:ligatures w14:val="standard"/>
              </w:rPr>
            </m:ctrlPr>
          </m:fPr>
          <m:num>
            <m:r>
              <m:rPr>
                <m:sty m:val="p"/>
              </m:rPr>
              <w:rPr>
                <w:rFonts w:ascii="Cambria Math" w:hAnsi="Cambria Math"/>
                <w:lang w:eastAsia="ja-JP"/>
                <w14:ligatures w14:val="standard"/>
              </w:rPr>
              <m:t>ρ</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sSub>
              <m:sSubPr>
                <m:ctrlPr>
                  <w:rPr>
                    <w:rFonts w:ascii="Cambria Math" w:hAnsi="Cambria Math"/>
                    <w:lang w:eastAsia="ja-JP"/>
                    <w14:ligatures w14:val="standard"/>
                  </w:rPr>
                </m:ctrlPr>
              </m:sSubPr>
              <m:e>
                <m:r>
                  <m:rPr>
                    <m:sty m:val="p"/>
                  </m:rPr>
                  <w:rPr>
                    <w:rFonts w:ascii="Cambria Math" w:hAnsi="Cambria Math"/>
                    <w:lang w:eastAsia="ja-JP"/>
                    <w14:ligatures w14:val="standard"/>
                  </w:rPr>
                  <m:t>μ</m:t>
                </m:r>
              </m:e>
              <m:sub>
                <m:r>
                  <m:rPr>
                    <m:sty m:val="p"/>
                  </m:rPr>
                  <w:rPr>
                    <w:rFonts w:ascii="Cambria Math" w:hAnsi="Cambria Math"/>
                    <w:lang w:eastAsia="ja-JP"/>
                    <w14:ligatures w14:val="standard"/>
                  </w:rPr>
                  <m:t>f</m:t>
                </m:r>
              </m:sub>
            </m:sSub>
          </m:num>
          <m:den>
            <m:r>
              <m:rPr>
                <m:sty m:val="p"/>
              </m:rPr>
              <w:rPr>
                <w:rFonts w:ascii="Cambria Math" w:hAnsi="Cambria Math"/>
                <w:lang w:eastAsia="ja-JP"/>
                <w14:ligatures w14:val="standard"/>
              </w:rPr>
              <m:t>18ηdc</m:t>
            </m:r>
          </m:den>
        </m:f>
        <m:r>
          <m:rPr>
            <m:sty m:val="p"/>
          </m:rPr>
          <w:rPr>
            <w:rFonts w:ascii="Cambria Math" w:hAnsi="Cambria Math"/>
            <w:lang w:eastAsia="ja-JP"/>
            <w14:ligatures w14:val="standard"/>
          </w:rPr>
          <m:t>dx=0.766 &lt; 1</m:t>
        </m:r>
      </m:oMath>
      <w:r>
        <w:rPr>
          <w:lang w:eastAsia="ja-JP"/>
          <w14:ligatures w14:val="standard"/>
        </w:rPr>
        <w:t xml:space="preserve"> </w:t>
      </w:r>
      <w:r>
        <w:rPr>
          <w:rFonts w:eastAsia="宋体" w:hint="eastAsia"/>
          <w:lang w:eastAsia="zh-CN"/>
          <w14:ligatures w14:val="standard"/>
        </w:rPr>
        <w:t>(62)</w:t>
      </w:r>
    </w:p>
    <w:p w14:paraId="7FCE438D"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Based on the result, it can be seen that all droplets with diameter less than </w:t>
      </w:r>
      <m:oMath>
        <m:r>
          <m:rPr>
            <m:sty m:val="p"/>
          </m:rPr>
          <w:rPr>
            <w:rFonts w:ascii="Cambria Math" w:hAnsi="Cambria Math"/>
            <w:lang w:eastAsia="ja-JP"/>
            <w14:ligatures w14:val="standard"/>
          </w:rPr>
          <m:t>50μm</m:t>
        </m:r>
      </m:oMath>
      <w:r>
        <w:rPr>
          <w:lang w:eastAsia="ja-JP"/>
          <w14:ligatures w14:val="standard"/>
        </w:rPr>
        <w:t xml:space="preserve"> have Stoke's number less than 1, meaning they follow the path of the mucosalivary liquid carry</w:t>
      </w:r>
      <w:r>
        <w:rPr>
          <w:lang w:eastAsia="ja-JP"/>
          <w14:ligatures w14:val="standard"/>
        </w:rPr>
        <w:t>ing them and are able to reach deep in the respiratory airway. However, droplets with diameter of</w:t>
      </w:r>
      <m:oMath>
        <m:r>
          <m:rPr>
            <m:sty m:val="p"/>
          </m:rPr>
          <w:rPr>
            <w:rFonts w:ascii="Cambria Math" w:hAnsi="Cambria Math"/>
            <w:lang w:eastAsia="ja-JP"/>
            <w14:ligatures w14:val="standard"/>
          </w:rPr>
          <m:t xml:space="preserve"> 50μm</m:t>
        </m:r>
      </m:oMath>
      <w:r>
        <w:rPr>
          <w:lang w:eastAsia="ja-JP"/>
          <w14:ligatures w14:val="standard"/>
        </w:rPr>
        <w:t xml:space="preserve"> have a Stoke’s number that is close to 1, meaning that they might still have Stoke's number greater than 1 (since the estimation always has some errors),</w:t>
      </w:r>
      <w:r>
        <w:rPr>
          <w:lang w:eastAsia="ja-JP"/>
          <w14:ligatures w14:val="standard"/>
        </w:rPr>
        <w:t xml:space="preserve"> and therefore move </w:t>
      </w:r>
      <w:r>
        <w:rPr>
          <w:lang w:eastAsia="ja-JP"/>
          <w14:ligatures w14:val="standard"/>
        </w:rPr>
        <w:t>in straight trajectory exclusively and cannot reach to the lung consequently.</w:t>
      </w:r>
    </w:p>
    <w:p w14:paraId="27026BEA" w14:textId="77777777" w:rsidR="00DE2FBE" w:rsidRDefault="00921620">
      <w:pPr>
        <w:pStyle w:val="DisplayFormula"/>
        <w:tabs>
          <w:tab w:val="left" w:pos="200"/>
          <w:tab w:val="right" w:pos="4780"/>
        </w:tabs>
        <w:rPr>
          <w:lang w:eastAsia="ja-JP"/>
          <w14:ligatures w14:val="standard"/>
        </w:rPr>
      </w:pPr>
      <w:r>
        <w:rPr>
          <w:lang w:eastAsia="ja-JP"/>
          <w14:ligatures w14:val="standard"/>
        </w:rPr>
        <w:t>After having a brief analysis of both sets of data, it is easy to notice that both the pathogen-containing droplets with radii of 1, 5, or 10 micro-meters are</w:t>
      </w:r>
      <w:r>
        <w:rPr>
          <w:lang w:eastAsia="ja-JP"/>
          <w14:ligatures w14:val="standard"/>
        </w:rPr>
        <w:t xml:space="preserve"> able to reach deep inside the lung, while droplets with a radius of 50 micro-meters cannot. On the other hand, the droplets with a radius of 10 micro-meters have the largest deposition velocity, meaning that it could contact and infect the lung the fastes</w:t>
      </w:r>
      <w:r>
        <w:rPr>
          <w:lang w:eastAsia="ja-JP"/>
          <w14:ligatures w14:val="standard"/>
        </w:rPr>
        <w:t>t, making it the most dangerous type among droplets with radii of 1,5, and 10 micro-meters.</w:t>
      </w:r>
    </w:p>
    <w:p w14:paraId="22F2B4DE" w14:textId="77777777" w:rsidR="00DE2FBE" w:rsidRDefault="00921620">
      <w:pPr>
        <w:pStyle w:val="DisplayFormula"/>
        <w:tabs>
          <w:tab w:val="left" w:pos="200"/>
          <w:tab w:val="right" w:pos="4780"/>
        </w:tabs>
        <w:rPr>
          <w:lang w:eastAsia="ja-JP"/>
          <w14:ligatures w14:val="standard"/>
        </w:rPr>
      </w:pPr>
      <w:r>
        <w:rPr>
          <w:rFonts w:eastAsia="宋体" w:cs="Linux Libertine" w:hint="eastAsia"/>
          <w:b/>
          <w:sz w:val="22"/>
          <w:szCs w:val="20"/>
          <w:lang w:eastAsia="zh-CN"/>
          <w14:ligatures w14:val="standard"/>
        </w:rPr>
        <w:t>5</w:t>
      </w:r>
      <w:r>
        <w:rPr>
          <w:rFonts w:eastAsia="宋体" w:cs="Linux Libertine" w:hint="eastAsia"/>
          <w:b/>
          <w:sz w:val="22"/>
          <w:szCs w:val="20"/>
          <w:lang w:eastAsia="ja-JP"/>
          <w14:ligatures w14:val="standard"/>
        </w:rPr>
        <w:t xml:space="preserve"> Conclusion</w:t>
      </w:r>
    </w:p>
    <w:p w14:paraId="54117FB7"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In this study, the initial velocity of the pathogen-containing sneeze ejecta leaving the nasal cavity, the percentage of particles with </w:t>
      </w:r>
      <w:r>
        <w:rPr>
          <w:lang w:eastAsia="ja-JP"/>
          <w14:ligatures w14:val="standard"/>
        </w:rPr>
        <w:t>different diameter being inhaled, as well as the velocity of droplets after entering respiratory systems are calculated, and the trajectory of the mucosalivary fluid carrying particles inside the respiratory airway is determined. A general conclusion can b</w:t>
      </w:r>
      <w:r>
        <w:rPr>
          <w:lang w:eastAsia="ja-JP"/>
          <w14:ligatures w14:val="standard"/>
        </w:rPr>
        <w:t>e made based on these parameters investigated: the larger the particle is, the less harmful it is, for a large particle has slower velocity, lower inhalability, and it tends to be blocked by bronchus and thus cannot reach deep into the lung.</w:t>
      </w:r>
    </w:p>
    <w:p w14:paraId="3E5D6BDE" w14:textId="77777777" w:rsidR="00DE2FBE" w:rsidRDefault="00921620">
      <w:pPr>
        <w:pStyle w:val="DisplayFormula"/>
        <w:tabs>
          <w:tab w:val="left" w:pos="200"/>
          <w:tab w:val="right" w:pos="4780"/>
        </w:tabs>
        <w:rPr>
          <w:lang w:eastAsia="ja-JP"/>
          <w14:ligatures w14:val="standard"/>
        </w:rPr>
      </w:pPr>
      <w:r>
        <w:rPr>
          <w:lang w:eastAsia="ja-JP"/>
          <w14:ligatures w14:val="standard"/>
        </w:rPr>
        <w:t>An important p</w:t>
      </w:r>
      <w:r>
        <w:rPr>
          <w:lang w:eastAsia="ja-JP"/>
          <w14:ligatures w14:val="standard"/>
        </w:rPr>
        <w:t>oint to be noticed is that even though the official guide given by CDC illustrates that the safe distance for covid virus especially (also roughly the same for every other type of pathogen-containing droplets) is 6 feet</w:t>
      </w:r>
      <w:r>
        <w:rPr>
          <w:rFonts w:hint="eastAsia"/>
          <w:lang w:eastAsia="ja-JP"/>
          <w14:ligatures w14:val="standard"/>
        </w:rPr>
        <w:t xml:space="preserve"> [23]</w:t>
      </w:r>
      <w:r>
        <w:rPr>
          <w:lang w:eastAsia="ja-JP"/>
          <w14:ligatures w14:val="standard"/>
        </w:rPr>
        <w:t>, which is significantly differe</w:t>
      </w:r>
      <w:r>
        <w:rPr>
          <w:lang w:eastAsia="ja-JP"/>
          <w14:ligatures w14:val="standard"/>
        </w:rPr>
        <w:t>nt from the value calculated in this experiment (around meters). This is probably due to the neglection of evaporation during the mathematical modeling of the transmission. If the change in the size of the pathogen-containing particle is considered, the ac</w:t>
      </w:r>
      <w:r>
        <w:rPr>
          <w:lang w:eastAsia="ja-JP"/>
          <w14:ligatures w14:val="standard"/>
        </w:rPr>
        <w:t>curacy of the model and estimation will be significantly improved.</w:t>
      </w:r>
    </w:p>
    <w:p w14:paraId="20FFFC11"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On the other hand, the most dangerous type of pathogen-bearing droplet is the one with a diameter of </w:t>
      </w:r>
      <m:oMath>
        <m:r>
          <m:rPr>
            <m:sty m:val="p"/>
          </m:rPr>
          <w:rPr>
            <w:rFonts w:ascii="Cambria Math" w:hAnsi="Cambria Math"/>
            <w:lang w:eastAsia="ja-JP"/>
            <w14:ligatures w14:val="standard"/>
          </w:rPr>
          <m:t>10μm</m:t>
        </m:r>
      </m:oMath>
      <w:r>
        <w:rPr>
          <w:lang w:eastAsia="ja-JP"/>
          <w14:ligatures w14:val="standard"/>
        </w:rPr>
        <w:t xml:space="preserve"> — its large probability of being inhaled making it accessible to the respiratory ai</w:t>
      </w:r>
      <w:r>
        <w:rPr>
          <w:lang w:eastAsia="ja-JP"/>
          <w14:ligatures w14:val="standard"/>
        </w:rPr>
        <w:t>rway, its deposition efficiency is much higher than those particles smaller than it, and its Stoke’s is smaller than one, enabling it to reach the lung following the current of mucosalivary liquid.</w:t>
      </w:r>
    </w:p>
    <w:p w14:paraId="1775D88B" w14:textId="77777777" w:rsidR="00DE2FBE" w:rsidRDefault="00921620">
      <w:pPr>
        <w:pStyle w:val="DisplayFormula"/>
        <w:tabs>
          <w:tab w:val="left" w:pos="200"/>
          <w:tab w:val="right" w:pos="4780"/>
        </w:tabs>
        <w:rPr>
          <w:lang w:eastAsia="ja-JP"/>
          <w14:ligatures w14:val="standard"/>
        </w:rPr>
      </w:pPr>
      <w:r>
        <w:rPr>
          <w:lang w:eastAsia="ja-JP"/>
          <w14:ligatures w14:val="standard"/>
        </w:rPr>
        <w:t>Wearing face mask and keeping social distance are indeed t</w:t>
      </w:r>
      <w:r>
        <w:rPr>
          <w:lang w:eastAsia="ja-JP"/>
          <w14:ligatures w14:val="standard"/>
        </w:rPr>
        <w:t>he two most effective ways of avoiding viral or bacterial infection transmitted by pathogen-containing droplets. Known that the save distance is approximately at least 2 meters based on the</w:t>
      </w:r>
      <w:r>
        <w:rPr>
          <w:rFonts w:eastAsia="宋体" w:hint="eastAsia"/>
          <w:lang w:eastAsia="zh-CN"/>
          <w14:ligatures w14:val="standard"/>
        </w:rPr>
        <w:t xml:space="preserve"> </w:t>
      </w:r>
      <w:r>
        <w:rPr>
          <w:lang w:eastAsia="ja-JP"/>
          <w14:ligatures w14:val="standard"/>
        </w:rPr>
        <w:t xml:space="preserve">calculation of this paper, so people keeping such a distance with </w:t>
      </w:r>
      <w:r>
        <w:rPr>
          <w:lang w:eastAsia="ja-JP"/>
          <w14:ligatures w14:val="standard"/>
        </w:rPr>
        <w:t xml:space="preserve">each other can effectively avoid particles entering their respiratory airways. Moreover, </w:t>
      </w:r>
      <w:r>
        <w:rPr>
          <w:rFonts w:eastAsia="宋体" w:hint="eastAsia"/>
          <w:lang w:eastAsia="zh-CN"/>
          <w14:ligatures w14:val="standard"/>
        </w:rPr>
        <w:t>wearing</w:t>
      </w:r>
      <w:r>
        <w:rPr>
          <w:lang w:eastAsia="ja-JP"/>
          <w14:ligatures w14:val="standard"/>
        </w:rPr>
        <w:t xml:space="preserve"> face mask can not only significantly reduce the probability of droplets being inhaled but also drastically prevents the expelling of them, both avoiding first-</w:t>
      </w:r>
      <w:r>
        <w:rPr>
          <w:lang w:eastAsia="ja-JP"/>
          <w14:ligatures w14:val="standard"/>
        </w:rPr>
        <w:t>hand transmission and secondary infections, and thus making it an essential way to protect people during epidemics.</w:t>
      </w:r>
    </w:p>
    <w:p w14:paraId="1F010119" w14:textId="77777777" w:rsidR="00DE2FBE" w:rsidRDefault="00921620">
      <w:pPr>
        <w:pStyle w:val="DisplayFormula"/>
        <w:tabs>
          <w:tab w:val="left" w:pos="200"/>
          <w:tab w:val="right" w:pos="4780"/>
        </w:tabs>
        <w:rPr>
          <w:rFonts w:eastAsia="宋体" w:cs="Linux Libertine"/>
          <w:b/>
          <w:sz w:val="22"/>
          <w:szCs w:val="20"/>
          <w:lang w:eastAsia="ja-JP"/>
          <w14:ligatures w14:val="standard"/>
        </w:rPr>
      </w:pPr>
      <w:r>
        <w:rPr>
          <w:rFonts w:eastAsia="宋体" w:cs="Linux Libertine" w:hint="eastAsia"/>
          <w:b/>
          <w:sz w:val="22"/>
          <w:szCs w:val="20"/>
          <w:lang w:eastAsia="zh-CN"/>
          <w14:ligatures w14:val="standard"/>
        </w:rPr>
        <w:t>6</w:t>
      </w:r>
      <w:r>
        <w:rPr>
          <w:rFonts w:eastAsia="宋体" w:cs="Linux Libertine" w:hint="eastAsia"/>
          <w:b/>
          <w:sz w:val="22"/>
          <w:szCs w:val="20"/>
          <w:lang w:eastAsia="ja-JP"/>
          <w14:ligatures w14:val="standard"/>
        </w:rPr>
        <w:t xml:space="preserve"> Appendix</w:t>
      </w:r>
    </w:p>
    <w:p w14:paraId="0493E331" w14:textId="77777777" w:rsidR="00DE2FBE" w:rsidRDefault="00921620">
      <w:pPr>
        <w:pStyle w:val="DisplayFormula"/>
        <w:tabs>
          <w:tab w:val="left" w:pos="200"/>
          <w:tab w:val="right" w:pos="4780"/>
        </w:tabs>
        <w:rPr>
          <w:lang w:eastAsia="ja-JP"/>
          <w14:ligatures w14:val="standard"/>
        </w:rPr>
      </w:pPr>
      <w:r>
        <w:rPr>
          <w:rFonts w:eastAsia="宋体" w:cs="Linux Libertine" w:hint="eastAsia"/>
          <w:b/>
          <w:sz w:val="22"/>
          <w:szCs w:val="20"/>
          <w:lang w:eastAsia="zh-CN"/>
        </w:rPr>
        <w:t>6.1</w:t>
      </w:r>
      <w:r>
        <w:rPr>
          <w:rFonts w:eastAsia="Times New Roman" w:cs="Linux Libertine"/>
          <w:b/>
          <w:sz w:val="22"/>
          <w:szCs w:val="20"/>
          <w:lang w:eastAsia="ja-JP"/>
        </w:rPr>
        <w:t xml:space="preserve"> Mathematical Data Fitting Method</w:t>
      </w:r>
    </w:p>
    <w:p w14:paraId="387F90BD" w14:textId="77777777" w:rsidR="00DE2FBE" w:rsidRDefault="00921620">
      <w:pPr>
        <w:pStyle w:val="DisplayFormula"/>
        <w:tabs>
          <w:tab w:val="left" w:pos="200"/>
          <w:tab w:val="right" w:pos="4780"/>
        </w:tabs>
        <w:rPr>
          <w:lang w:eastAsia="ja-JP"/>
          <w14:ligatures w14:val="standard"/>
        </w:rPr>
      </w:pPr>
      <w:r>
        <w:rPr>
          <w:rFonts w:ascii="Linux Biolinum" w:hAnsi="Linux Biolinum" w:cs="Linux Biolinum"/>
          <w:i/>
          <w:szCs w:val="18"/>
          <w:lang w:eastAsia="ja-JP"/>
          <w14:ligatures w14:val="standard"/>
        </w:rPr>
        <w:t>1) Three Degree Polynomial Regression</w:t>
      </w:r>
    </w:p>
    <w:p w14:paraId="10E07682"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Suppose the dataset is a list of </w:t>
      </w:r>
      <m:oMath>
        <m:r>
          <m:rPr>
            <m:sty m:val="p"/>
          </m:rPr>
          <w:rPr>
            <w:rFonts w:ascii="Cambria Math" w:hAnsi="Cambria Math"/>
            <w:lang w:eastAsia="ja-JP"/>
            <w14:ligatures w14:val="standard"/>
          </w:rPr>
          <m:t>n</m:t>
        </m:r>
      </m:oMath>
      <w:r>
        <w:rPr>
          <w:rFonts w:eastAsia="宋体" w:hAnsi="Cambria Math" w:hint="eastAsia"/>
          <w:lang w:eastAsia="zh-CN"/>
          <w14:ligatures w14:val="standard"/>
        </w:rPr>
        <w:t xml:space="preserve"> </w:t>
      </w:r>
      <w:r>
        <w:rPr>
          <w:lang w:eastAsia="ja-JP"/>
          <w14:ligatures w14:val="standard"/>
        </w:rPr>
        <w:t>points</w:t>
      </w:r>
      <m:oMath>
        <m:r>
          <m:rPr>
            <m:sty m:val="p"/>
          </m:rPr>
          <w:rPr>
            <w:rFonts w:ascii="Cambria Math" w:hAnsi="Cambria Math"/>
            <w:lang w:eastAsia="ja-JP"/>
            <w14:ligatures w14:val="standard"/>
          </w:rPr>
          <m:t xml:space="preserve"> </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1</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1</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2</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2</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n</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n</m:t>
                </m:r>
              </m:sub>
            </m:sSub>
          </m:e>
        </m:d>
      </m:oMath>
      <w:r>
        <w:rPr>
          <w:lang w:eastAsia="ja-JP"/>
          <w14:ligatures w14:val="standard"/>
        </w:rPr>
        <w:t xml:space="preserve"> and the best fitted curve (a three-degree polynomial) is </w:t>
      </w:r>
      <m:oMath>
        <m:r>
          <m:rPr>
            <m:sty m:val="p"/>
          </m:rPr>
          <w:rPr>
            <w:rFonts w:ascii="Cambria Math" w:hAnsi="Cambria Math"/>
            <w:lang w:eastAsia="ja-JP"/>
            <w14:ligatures w14:val="standard"/>
          </w:rPr>
          <m:t>y=a</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+b</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+cx+d</m:t>
        </m:r>
      </m:oMath>
      <w:r>
        <w:rPr>
          <w:lang w:eastAsia="ja-JP"/>
          <w14:ligatures w14:val="standard"/>
        </w:rPr>
        <w:t xml:space="preserve">. Known that the error of a point of the dataset is the absolute value </w:t>
      </w:r>
      <w:r>
        <w:rPr>
          <w:lang w:eastAsia="ja-JP"/>
          <w14:ligatures w14:val="standard"/>
        </w:rPr>
        <w:lastRenderedPageBreak/>
        <w:t>of the vertical distance between the point and the best fitted curve, the error of each point fro</w:t>
      </w:r>
      <w:r>
        <w:rPr>
          <w:lang w:eastAsia="ja-JP"/>
          <w14:ligatures w14:val="standard"/>
        </w:rPr>
        <w:t>m the original dataset can be represented by the following equation:</w:t>
      </w:r>
    </w:p>
    <w:p w14:paraId="0E2F1685" w14:textId="77777777" w:rsidR="00DE2FBE" w:rsidRDefault="00921620">
      <w:pPr>
        <w:pStyle w:val="DisplayFormula"/>
        <w:tabs>
          <w:tab w:val="left" w:pos="200"/>
          <w:tab w:val="right" w:pos="4780"/>
        </w:tabs>
        <w:jc w:val="center"/>
        <w:rPr>
          <w:rFonts w:eastAsia="宋体"/>
          <w:lang w:eastAsia="zh-CN"/>
          <w14:ligatures w14:val="standard"/>
        </w:rPr>
      </w:pPr>
      <m:oMath>
        <m:sSub>
          <m:sSubPr>
            <m:ctrlPr>
              <w:rPr>
                <w:rFonts w:ascii="Cambria Math" w:hAnsi="Cambria Math"/>
                <w:lang w:eastAsia="ja-JP"/>
                <w14:ligatures w14:val="standard"/>
              </w:rPr>
            </m:ctrlPr>
          </m:sSubPr>
          <m:e>
            <m:r>
              <m:rPr>
                <m:sty m:val="p"/>
              </m:rPr>
              <w:rPr>
                <w:rFonts w:ascii="Cambria Math" w:hAnsi="Cambria Math"/>
                <w:lang w:eastAsia="ja-JP"/>
                <w14:ligatures w14:val="standard"/>
              </w:rPr>
              <m:t>e</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a</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r>
              <m:rPr>
                <m:sty m:val="p"/>
              </m:rPr>
              <w:rPr>
                <w:rFonts w:ascii="Cambria Math" w:hAnsi="Cambria Math"/>
                <w:lang w:eastAsia="ja-JP"/>
                <w14:ligatures w14:val="standard"/>
              </w:rPr>
              <m:t>+b</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+c</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+d</m:t>
            </m:r>
          </m:e>
        </m:d>
        <m:r>
          <m:rPr>
            <m:sty m:val="p"/>
          </m:rPr>
          <w:rPr>
            <w:rFonts w:ascii="Cambria Math" w:hAnsi="Cambria Math"/>
            <w:lang w:eastAsia="ja-JP"/>
            <w14:ligatures w14:val="standard"/>
          </w:rPr>
          <m:t>|→</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e</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m:t>
        </m:r>
        <m:sSup>
          <m:sSupPr>
            <m:ctrlPr>
              <w:rPr>
                <w:rFonts w:ascii="Cambria Math" w:hAnsi="Cambria Math"/>
                <w:lang w:eastAsia="ja-JP"/>
                <w14:ligatures w14:val="standard"/>
              </w:rPr>
            </m:ctrlPr>
          </m:sSupPr>
          <m:e>
            <m:d>
              <m:dPr>
                <m:begChr m:val="["/>
                <m:endChr m:val="]"/>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a</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r>
                      <m:rPr>
                        <m:sty m:val="p"/>
                      </m:rPr>
                      <w:rPr>
                        <w:rFonts w:ascii="Cambria Math" w:hAnsi="Cambria Math"/>
                        <w:lang w:eastAsia="ja-JP"/>
                        <w14:ligatures w14:val="standard"/>
                      </w:rPr>
                      <m:t>+b</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+c</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+d</m:t>
                    </m:r>
                  </m:e>
                </m:d>
              </m:e>
            </m:d>
          </m:e>
          <m:sup>
            <m:r>
              <m:rPr>
                <m:sty m:val="p"/>
              </m:rPr>
              <w:rPr>
                <w:rFonts w:ascii="Cambria Math" w:hAnsi="Cambria Math"/>
                <w:lang w:eastAsia="ja-JP"/>
                <w14:ligatures w14:val="standard"/>
              </w:rPr>
              <m:t>2</m:t>
            </m:r>
          </m:sup>
        </m:sSup>
      </m:oMath>
      <w:r>
        <w:rPr>
          <w:lang w:eastAsia="ja-JP"/>
          <w14:ligatures w14:val="standard"/>
        </w:rPr>
        <w:t xml:space="preserve"> </w:t>
      </w:r>
      <w:r>
        <w:rPr>
          <w:rFonts w:eastAsia="宋体" w:hint="eastAsia"/>
          <w:lang w:eastAsia="zh-CN"/>
          <w14:ligatures w14:val="standard"/>
        </w:rPr>
        <w:t>(63)</w:t>
      </w:r>
    </w:p>
    <w:p w14:paraId="3F7FB61F" w14:textId="77777777" w:rsidR="00DE2FBE" w:rsidRDefault="00921620">
      <w:pPr>
        <w:pStyle w:val="DisplayFormula"/>
        <w:tabs>
          <w:tab w:val="left" w:pos="200"/>
          <w:tab w:val="right" w:pos="4780"/>
        </w:tabs>
        <w:rPr>
          <w:lang w:eastAsia="ja-JP"/>
          <w14:ligatures w14:val="standard"/>
        </w:rPr>
      </w:pPr>
      <w:r>
        <w:rPr>
          <w:lang w:eastAsia="ja-JP"/>
          <w14:ligatures w14:val="standard"/>
        </w:rPr>
        <w:t>The variance means the square of error, so that the variance can be represented by the following equations:</w:t>
      </w:r>
    </w:p>
    <w:p w14:paraId="217A99E2"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v=</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e</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2</m:t>
                </m:r>
              </m:sup>
            </m:sSup>
          </m:e>
        </m:nary>
        <m:r>
          <m:rPr>
            <m:sty m:val="p"/>
          </m:rPr>
          <w:rPr>
            <w:rFonts w:ascii="Cambria Math" w:hAnsi="Cambria Math"/>
            <w:lang w:eastAsia="ja-JP"/>
            <w14:ligatures w14:val="standard"/>
          </w:rPr>
          <m:t>=</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sSup>
              <m:sSupPr>
                <m:ctrlPr>
                  <w:rPr>
                    <w:rFonts w:ascii="Cambria Math" w:hAnsi="Cambria Math"/>
                    <w:lang w:eastAsia="ja-JP"/>
                    <w14:ligatures w14:val="standard"/>
                  </w:rPr>
                </m:ctrlPr>
              </m:sSupPr>
              <m:e>
                <m:d>
                  <m:dPr>
                    <m:begChr m:val="["/>
                    <m:endChr m:val="]"/>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a</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r>
                          <m:rPr>
                            <m:sty m:val="p"/>
                          </m:rPr>
                          <w:rPr>
                            <w:rFonts w:ascii="Cambria Math" w:hAnsi="Cambria Math"/>
                            <w:lang w:eastAsia="ja-JP"/>
                            <w14:ligatures w14:val="standard"/>
                          </w:rPr>
                          <m:t>+b</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+c</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+d</m:t>
                        </m:r>
                      </m:e>
                    </m:d>
                  </m:e>
                </m:d>
              </m:e>
              <m:sup>
                <m:r>
                  <m:rPr>
                    <m:sty m:val="p"/>
                  </m:rPr>
                  <w:rPr>
                    <w:rFonts w:ascii="Cambria Math" w:hAnsi="Cambria Math"/>
                    <w:lang w:eastAsia="ja-JP"/>
                    <w14:ligatures w14:val="standard"/>
                  </w:rPr>
                  <m:t>2</m:t>
                </m:r>
              </m:sup>
            </m:sSup>
          </m:e>
        </m:nary>
      </m:oMath>
      <w:r>
        <w:rPr>
          <w:lang w:eastAsia="ja-JP"/>
          <w14:ligatures w14:val="standard"/>
        </w:rPr>
        <w:t xml:space="preserve"> </w:t>
      </w:r>
      <w:r>
        <w:rPr>
          <w:rFonts w:eastAsia="宋体" w:hint="eastAsia"/>
          <w:lang w:eastAsia="zh-CN"/>
          <w14:ligatures w14:val="standard"/>
        </w:rPr>
        <w:t>(64)</w:t>
      </w:r>
    </w:p>
    <w:p w14:paraId="776E25AD"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∴v=</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sSup>
              <m:sSupPr>
                <m:ctrlPr>
                  <w:rPr>
                    <w:rFonts w:ascii="Cambria Math" w:hAnsi="Cambria Math"/>
                    <w:lang w:eastAsia="ja-JP"/>
                    <w14:ligatures w14:val="standard"/>
                  </w:rPr>
                </m:ctrlPr>
              </m:sSupPr>
              <m:e>
                <m:d>
                  <m:dPr>
                    <m:begChr m:val="["/>
                    <m:endChr m:val="]"/>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m:t>
                    </m:r>
                    <m:r>
                      <m:rPr>
                        <m:sty m:val="p"/>
                      </m:rPr>
                      <w:rPr>
                        <w:rFonts w:ascii="Cambria Math" w:hAnsi="Cambria Math"/>
                        <w:lang w:eastAsia="ja-JP"/>
                        <w14:ligatures w14:val="standard"/>
                      </w:rPr>
                      <m:t>2</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d>
                      <m:dPr>
                        <m:ctrlPr>
                          <w:rPr>
                            <w:rFonts w:ascii="Cambria Math" w:hAnsi="Cambria Math"/>
                            <w:lang w:eastAsia="ja-JP"/>
                            <w14:ligatures w14:val="standard"/>
                          </w:rPr>
                        </m:ctrlPr>
                      </m:dPr>
                      <m:e>
                        <m:r>
                          <m:rPr>
                            <m:sty m:val="p"/>
                          </m:rPr>
                          <w:rPr>
                            <w:rFonts w:ascii="Cambria Math" w:hAnsi="Cambria Math"/>
                            <w:lang w:eastAsia="ja-JP"/>
                            <w14:ligatures w14:val="standard"/>
                          </w:rPr>
                          <m:t>a</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r>
                          <m:rPr>
                            <m:sty m:val="p"/>
                          </m:rPr>
                          <w:rPr>
                            <w:rFonts w:ascii="Cambria Math" w:hAnsi="Cambria Math"/>
                            <w:lang w:eastAsia="ja-JP"/>
                            <w14:ligatures w14:val="standard"/>
                          </w:rPr>
                          <m:t>+b</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+c</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+d</m:t>
                        </m:r>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a</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r>
                          <m:rPr>
                            <m:sty m:val="p"/>
                          </m:rPr>
                          <w:rPr>
                            <w:rFonts w:ascii="Cambria Math" w:hAnsi="Cambria Math"/>
                            <w:lang w:eastAsia="ja-JP"/>
                            <w14:ligatures w14:val="standard"/>
                          </w:rPr>
                          <m:t>+b</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+c</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+d</m:t>
                        </m:r>
                      </m:e>
                    </m:d>
                  </m:e>
                </m:d>
              </m:e>
              <m:sup>
                <m:r>
                  <m:rPr>
                    <m:sty m:val="p"/>
                  </m:rPr>
                  <w:rPr>
                    <w:rFonts w:ascii="Cambria Math" w:hAnsi="Cambria Math"/>
                    <w:lang w:eastAsia="ja-JP"/>
                    <w14:ligatures w14:val="standard"/>
                  </w:rPr>
                  <m:t>2</m:t>
                </m:r>
              </m:sup>
            </m:sSup>
          </m:e>
        </m:nary>
      </m:oMath>
      <w:r>
        <w:rPr>
          <w:lang w:eastAsia="ja-JP"/>
          <w14:ligatures w14:val="standard"/>
        </w:rPr>
        <w:t xml:space="preserve"> </w:t>
      </w:r>
      <w:r>
        <w:rPr>
          <w:rFonts w:eastAsia="宋体" w:hint="eastAsia"/>
          <w:lang w:eastAsia="zh-CN"/>
          <w14:ligatures w14:val="standard"/>
        </w:rPr>
        <w:t>(65)</w:t>
      </w:r>
    </w:p>
    <w:p w14:paraId="57A84EFD" w14:textId="77777777" w:rsidR="00DE2FBE" w:rsidRDefault="00921620">
      <w:pPr>
        <w:pStyle w:val="DisplayFormula"/>
        <w:tabs>
          <w:tab w:val="left" w:pos="200"/>
          <w:tab w:val="right" w:pos="4780"/>
        </w:tabs>
        <w:rPr>
          <w:lang w:eastAsia="ja-JP"/>
          <w14:ligatures w14:val="standard"/>
        </w:rPr>
      </w:pPr>
      <w:r>
        <w:rPr>
          <w:lang w:eastAsia="ja-JP"/>
          <w14:ligatures w14:val="standard"/>
        </w:rPr>
        <w:t>By cleaning up the terms, the value of can be further written into the following equation (Equation 66):</w:t>
      </w:r>
    </w:p>
    <w:p w14:paraId="6EEB2489"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v=</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begChr m:val="["/>
                <m:endChr m:val="]"/>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r>
                  <m:rPr>
                    <m:sty m:val="p"/>
                  </m:rPr>
                  <w:rPr>
                    <w:rFonts w:ascii="Cambria Math" w:hAnsi="Cambria Math"/>
                    <w:lang w:eastAsia="ja-JP"/>
                    <w14:ligatures w14:val="standard"/>
                  </w:rPr>
                  <m:t>-</m:t>
                </m:r>
                <m:r>
                  <m:rPr>
                    <m:sty m:val="p"/>
                  </m:rPr>
                  <w:rPr>
                    <w:rFonts w:ascii="Cambria Math" w:hAnsi="Cambria Math"/>
                    <w:lang w:eastAsia="ja-JP"/>
                    <w14:ligatures w14:val="standard"/>
                  </w:rPr>
                  <m:t>2a</m:t>
                </m:r>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r>
                  <m:rPr>
                    <m:sty m:val="p"/>
                  </m:rPr>
                  <w:rPr>
                    <w:rFonts w:ascii="Cambria Math" w:hAnsi="Cambria Math"/>
                    <w:lang w:eastAsia="ja-JP"/>
                    <w14:ligatures w14:val="standard"/>
                  </w:rPr>
                  <m:t>2b</m:t>
                </m:r>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r>
                  <m:rPr>
                    <m:sty m:val="p"/>
                  </m:rPr>
                  <w:rPr>
                    <w:rFonts w:ascii="Cambria Math" w:hAnsi="Cambria Math"/>
                    <w:lang w:eastAsia="ja-JP"/>
                    <w14:ligatures w14:val="standard"/>
                  </w:rPr>
                  <m:t>2c</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r>
                  <m:rPr>
                    <m:sty m:val="p"/>
                  </m:rPr>
                  <w:rPr>
                    <w:rFonts w:ascii="Cambria Math" w:hAnsi="Cambria Math"/>
                    <w:lang w:eastAsia="ja-JP"/>
                    <w14:ligatures w14:val="standard"/>
                  </w:rPr>
                  <m:t>2d</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a</m:t>
                    </m:r>
                  </m:e>
                  <m:sup>
                    <m:r>
                      <m:rPr>
                        <m:sty m:val="p"/>
                      </m:rPr>
                      <w:rPr>
                        <w:rFonts w:ascii="Cambria Math" w:hAnsi="Cambria Math"/>
                        <w:lang w:eastAsia="ja-JP"/>
                        <w14:ligatures w14:val="standard"/>
                      </w:rPr>
                      <m:t>2</m:t>
                    </m:r>
                  </m:sup>
                </m:sSup>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6</m:t>
                        </m:r>
                      </m:sup>
                    </m:sSubSup>
                  </m:e>
                </m:d>
                <m:r>
                  <m:rPr>
                    <m:sty m:val="p"/>
                  </m:rPr>
                  <w:rPr>
                    <w:rFonts w:ascii="Cambria Math" w:hAnsi="Cambria Math"/>
                    <w:lang w:eastAsia="ja-JP"/>
                    <w14:ligatures w14:val="standard"/>
                  </w:rPr>
                  <m:t>+2ab</m:t>
                </m:r>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5</m:t>
                    </m:r>
                  </m:sup>
                </m:sSup>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2ac+</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b</m:t>
                        </m:r>
                      </m:e>
                      <m:sup>
                        <m:r>
                          <m:rPr>
                            <m:sty m:val="p"/>
                          </m:rPr>
                          <w:rPr>
                            <w:rFonts w:ascii="Cambria Math" w:hAnsi="Cambria Math"/>
                            <w:lang w:eastAsia="ja-JP"/>
                            <w14:ligatures w14:val="standard"/>
                          </w:rPr>
                          <m:t>2</m:t>
                        </m:r>
                      </m:sup>
                    </m:sSup>
                  </m:e>
                </m:d>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4</m:t>
                    </m:r>
                  </m:sup>
                </m:sSup>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2ad+2bc</m:t>
                    </m:r>
                  </m:e>
                </m:d>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r>
                      <m:rPr>
                        <m:sty m:val="p"/>
                      </m:rPr>
                      <w:rPr>
                        <w:rFonts w:ascii="Cambria Math" w:hAnsi="Cambria Math"/>
                        <w:lang w:eastAsia="ja-JP"/>
                        <w14:ligatures w14:val="standard"/>
                      </w:rPr>
                      <m:t>2bd+</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c</m:t>
                        </m:r>
                      </m:e>
                      <m:sup>
                        <m:r>
                          <m:rPr>
                            <m:sty m:val="p"/>
                          </m:rPr>
                          <w:rPr>
                            <w:rFonts w:ascii="Cambria Math" w:hAnsi="Cambria Math"/>
                            <w:lang w:eastAsia="ja-JP"/>
                            <w14:ligatures w14:val="standard"/>
                          </w:rPr>
                          <m:t>2</m:t>
                        </m:r>
                      </m:sup>
                    </m:sSup>
                  </m:e>
                </m:d>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+2cd</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+n</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d</m:t>
                    </m:r>
                  </m:e>
                  <m:sup>
                    <m:r>
                      <m:rPr>
                        <m:sty m:val="p"/>
                      </m:rPr>
                      <w:rPr>
                        <w:rFonts w:ascii="Cambria Math" w:hAnsi="Cambria Math"/>
                        <w:lang w:eastAsia="ja-JP"/>
                        <w14:ligatures w14:val="standard"/>
                      </w:rPr>
                      <m:t>2</m:t>
                    </m:r>
                  </m:sup>
                </m:sSup>
              </m:e>
            </m:d>
          </m:e>
        </m:nary>
      </m:oMath>
      <w:r>
        <w:rPr>
          <w:lang w:eastAsia="ja-JP"/>
          <w14:ligatures w14:val="standard"/>
        </w:rPr>
        <w:t xml:space="preserve"> </w:t>
      </w:r>
      <w:r>
        <w:rPr>
          <w:rFonts w:eastAsia="宋体" w:hint="eastAsia"/>
          <w:lang w:eastAsia="zh-CN"/>
          <w14:ligatures w14:val="standard"/>
        </w:rPr>
        <w:t>(66)</w:t>
      </w:r>
    </w:p>
    <w:p w14:paraId="4DE599CC"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The main idea of data fitting is minimizing the error (variance). Therefore, the </w:t>
      </w:r>
    </w:p>
    <w:p w14:paraId="7C4A1507" w14:textId="77777777" w:rsidR="00DE2FBE" w:rsidRDefault="00921620">
      <w:pPr>
        <w:pStyle w:val="DisplayFormula"/>
        <w:tabs>
          <w:tab w:val="left" w:pos="200"/>
          <w:tab w:val="right" w:pos="4780"/>
        </w:tabs>
        <w:rPr>
          <w:lang w:eastAsia="ja-JP"/>
          <w14:ligatures w14:val="standard"/>
        </w:rPr>
      </w:pPr>
      <w:r>
        <w:rPr>
          <w:lang w:eastAsia="ja-JP"/>
          <w14:ligatures w14:val="standard"/>
        </w:rPr>
        <w:t>following four differential equations must be fitted, in order to reach the minimum:</w:t>
      </w:r>
    </w:p>
    <w:p w14:paraId="4115994A"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δa</m:t>
            </m:r>
          </m:den>
        </m:f>
        <m:r>
          <m:rPr>
            <m:sty m:val="p"/>
          </m:rPr>
          <w:rPr>
            <w:rFonts w:ascii="Cambria Math" w:hAnsi="Cambria Math"/>
            <w:lang w:eastAsia="ja-JP"/>
            <w14:ligatures w14:val="standard"/>
          </w:rPr>
          <m:t>=0,</m:t>
        </m:r>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δb</m:t>
            </m:r>
          </m:den>
        </m:f>
        <m:r>
          <m:rPr>
            <m:sty m:val="p"/>
          </m:rPr>
          <w:rPr>
            <w:rFonts w:ascii="Cambria Math" w:hAnsi="Cambria Math"/>
            <w:lang w:eastAsia="ja-JP"/>
            <w14:ligatures w14:val="standard"/>
          </w:rPr>
          <m:t>=0,</m:t>
        </m:r>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δc</m:t>
            </m:r>
          </m:den>
        </m:f>
        <m:r>
          <m:rPr>
            <m:sty m:val="p"/>
          </m:rPr>
          <w:rPr>
            <w:rFonts w:ascii="Cambria Math" w:hAnsi="Cambria Math"/>
            <w:lang w:eastAsia="ja-JP"/>
            <w14:ligatures w14:val="standard"/>
          </w:rPr>
          <m:t>=0,</m:t>
        </m:r>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δd</m:t>
            </m:r>
          </m:den>
        </m:f>
        <m:r>
          <m:rPr>
            <m:sty m:val="p"/>
          </m:rPr>
          <w:rPr>
            <w:rFonts w:ascii="Cambria Math" w:hAnsi="Cambria Math"/>
            <w:lang w:eastAsia="ja-JP"/>
            <w14:ligatures w14:val="standard"/>
          </w:rPr>
          <m:t>=0</m:t>
        </m:r>
      </m:oMath>
      <w:r>
        <w:rPr>
          <w:lang w:eastAsia="ja-JP"/>
          <w14:ligatures w14:val="standard"/>
        </w:rPr>
        <w:t xml:space="preserve"> </w:t>
      </w:r>
      <w:r>
        <w:rPr>
          <w:rFonts w:eastAsia="宋体" w:hint="eastAsia"/>
          <w:lang w:eastAsia="zh-CN"/>
          <w14:ligatures w14:val="standard"/>
        </w:rPr>
        <w:t>(67)</w:t>
      </w:r>
    </w:p>
    <w:p w14:paraId="74A68D83" w14:textId="77777777" w:rsidR="00DE2FBE" w:rsidRDefault="00921620">
      <w:pPr>
        <w:pStyle w:val="DisplayFormula"/>
        <w:tabs>
          <w:tab w:val="left" w:pos="200"/>
          <w:tab w:val="right" w:pos="4780"/>
        </w:tabs>
        <w:rPr>
          <w:lang w:eastAsia="ja-JP"/>
          <w14:ligatures w14:val="standard"/>
        </w:rPr>
      </w:pPr>
      <w:r>
        <w:rPr>
          <w:lang w:eastAsia="ja-JP"/>
          <w14:ligatures w14:val="standard"/>
        </w:rPr>
        <w:t>Solving each differential equation leads to t</w:t>
      </w:r>
      <w:r>
        <w:rPr>
          <w:lang w:eastAsia="ja-JP"/>
          <w14:ligatures w14:val="standard"/>
        </w:rPr>
        <w:t xml:space="preserve">he following results (Equations </w:t>
      </w:r>
      <w:r>
        <w:rPr>
          <w:rFonts w:eastAsia="宋体" w:hint="eastAsia"/>
          <w:lang w:eastAsia="zh-CN"/>
          <w14:ligatures w14:val="standard"/>
        </w:rPr>
        <w:t>68</w:t>
      </w:r>
      <w:r>
        <w:rPr>
          <w:lang w:eastAsia="ja-JP"/>
          <w14:ligatures w14:val="standard"/>
        </w:rPr>
        <w:t xml:space="preserve"> to </w:t>
      </w:r>
      <w:r>
        <w:rPr>
          <w:rFonts w:eastAsia="宋体" w:hint="eastAsia"/>
          <w:lang w:eastAsia="zh-CN"/>
          <w14:ligatures w14:val="standard"/>
        </w:rPr>
        <w:t>71</w:t>
      </w:r>
      <w:r>
        <w:rPr>
          <w:lang w:eastAsia="ja-JP"/>
          <w14:ligatures w14:val="standard"/>
        </w:rPr>
        <w:t>):</w:t>
      </w:r>
    </w:p>
    <w:p w14:paraId="348FCE6E"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δa</m:t>
            </m:r>
          </m:den>
        </m:f>
        <m:r>
          <m:rPr>
            <m:sty m:val="p"/>
          </m:rPr>
          <w:rPr>
            <w:rFonts w:ascii="Cambria Math" w:hAnsi="Cambria Math"/>
            <w:lang w:eastAsia="ja-JP"/>
            <w14:ligatures w14:val="standard"/>
          </w:rPr>
          <m:t>=0→-2</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+2a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6</m:t>
                    </m:r>
                  </m:sup>
                </m:sSubSup>
              </m:e>
            </m:d>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5</m:t>
                    </m:r>
                  </m:sup>
                </m:sSubSup>
              </m:e>
            </m:d>
          </m:e>
        </m:nary>
        <m:r>
          <m:rPr>
            <m:sty m:val="p"/>
          </m:rPr>
          <w:rPr>
            <w:rFonts w:ascii="Cambria Math" w:hAnsi="Cambria Math"/>
            <w:lang w:eastAsia="ja-JP"/>
            <w14:ligatures w14:val="standard"/>
          </w:rPr>
          <m:t>+2c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+2d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=0</m:t>
        </m:r>
      </m:oMath>
      <w:r>
        <w:rPr>
          <w:lang w:eastAsia="ja-JP"/>
          <w14:ligatures w14:val="standard"/>
        </w:rPr>
        <w:t xml:space="preserve"> </w:t>
      </w:r>
      <w:r>
        <w:rPr>
          <w:rFonts w:eastAsia="宋体" w:hint="eastAsia"/>
          <w:lang w:eastAsia="zh-CN"/>
          <w14:ligatures w14:val="standard"/>
        </w:rPr>
        <w:t>(68)</w:t>
      </w:r>
    </w:p>
    <w:p w14:paraId="0BEF24E9"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δb</m:t>
            </m:r>
          </m:den>
        </m:f>
        <m:r>
          <m:rPr>
            <m:sty m:val="p"/>
          </m:rPr>
          <w:rPr>
            <w:rFonts w:ascii="Cambria Math" w:hAnsi="Cambria Math"/>
            <w:lang w:eastAsia="ja-JP"/>
            <w14:ligatures w14:val="standard"/>
          </w:rPr>
          <m:t>=0→-2</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+2a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5</m:t>
                    </m:r>
                  </m:sup>
                </m:sSubSup>
              </m:e>
            </m:d>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+2c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+2d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=0</m:t>
        </m:r>
      </m:oMath>
      <w:r>
        <w:rPr>
          <w:lang w:eastAsia="ja-JP"/>
          <w14:ligatures w14:val="standard"/>
        </w:rPr>
        <w:t xml:space="preserve"> </w:t>
      </w:r>
      <w:r>
        <w:rPr>
          <w:rFonts w:eastAsia="宋体" w:hint="eastAsia"/>
          <w:lang w:eastAsia="zh-CN"/>
          <w14:ligatures w14:val="standard"/>
        </w:rPr>
        <w:t>(69)</w:t>
      </w:r>
    </w:p>
    <w:p w14:paraId="7067B50A"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δc</m:t>
            </m:r>
          </m:den>
        </m:f>
        <m:r>
          <m:rPr>
            <m:sty m:val="p"/>
          </m:rPr>
          <w:rPr>
            <w:rFonts w:ascii="Cambria Math" w:hAnsi="Cambria Math"/>
            <w:lang w:eastAsia="ja-JP"/>
            <w14:ligatures w14:val="standard"/>
          </w:rPr>
          <m:t>=0→-2</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+2a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+2c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+2d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1</m:t>
                    </m:r>
                  </m:sup>
                </m:sSubSup>
              </m:e>
            </m:d>
          </m:e>
        </m:nary>
        <m:r>
          <m:rPr>
            <m:sty m:val="p"/>
          </m:rPr>
          <w:rPr>
            <w:rFonts w:ascii="Cambria Math" w:hAnsi="Cambria Math"/>
            <w:lang w:eastAsia="ja-JP"/>
            <w14:ligatures w14:val="standard"/>
          </w:rPr>
          <m:t>=0</m:t>
        </m:r>
      </m:oMath>
      <w:r>
        <w:rPr>
          <w:lang w:eastAsia="ja-JP"/>
          <w14:ligatures w14:val="standard"/>
        </w:rPr>
        <w:t xml:space="preserve"> </w:t>
      </w:r>
      <w:r>
        <w:rPr>
          <w:rFonts w:eastAsia="宋体" w:hint="eastAsia"/>
          <w:lang w:eastAsia="zh-CN"/>
          <w14:ligatures w14:val="standard"/>
        </w:rPr>
        <w:t>(70)</w:t>
      </w:r>
    </w:p>
    <w:p w14:paraId="55993BE4" w14:textId="77777777" w:rsidR="00DE2FBE" w:rsidRDefault="00921620">
      <w:pPr>
        <w:pStyle w:val="DisplayFormula"/>
        <w:tabs>
          <w:tab w:val="left" w:pos="200"/>
          <w:tab w:val="right" w:pos="4780"/>
        </w:tabs>
        <w:jc w:val="center"/>
        <w:rPr>
          <w:rFonts w:eastAsia="宋体"/>
          <w:lang w:eastAsia="zh-CN"/>
          <w14:ligatures w14:val="standard"/>
        </w:rPr>
      </w:pPr>
      <m:oMath>
        <m:f>
          <m:fPr>
            <m:ctrlPr>
              <w:rPr>
                <w:rFonts w:ascii="Cambria Math" w:hAnsi="Cambria Math"/>
                <w:lang w:eastAsia="ja-JP"/>
                <w14:ligatures w14:val="standard"/>
              </w:rPr>
            </m:ctrlPr>
          </m:fPr>
          <m:num>
            <m:r>
              <m:rPr>
                <m:sty m:val="p"/>
              </m:rPr>
              <w:rPr>
                <w:rFonts w:ascii="Cambria Math" w:hAnsi="Cambria Math"/>
                <w:lang w:eastAsia="ja-JP"/>
                <w14:ligatures w14:val="standard"/>
              </w:rPr>
              <m:t>δv</m:t>
            </m:r>
          </m:num>
          <m:den>
            <m:r>
              <m:rPr>
                <m:sty m:val="p"/>
              </m:rPr>
              <w:rPr>
                <w:rFonts w:ascii="Cambria Math" w:hAnsi="Cambria Math"/>
                <w:lang w:eastAsia="ja-JP"/>
                <w14:ligatures w14:val="standard"/>
              </w:rPr>
              <m:t>δd</m:t>
            </m:r>
          </m:den>
        </m:f>
        <m:r>
          <m:rPr>
            <m:sty m:val="p"/>
          </m:rPr>
          <w:rPr>
            <w:rFonts w:ascii="Cambria Math" w:hAnsi="Cambria Math"/>
            <w:lang w:eastAsia="ja-JP"/>
            <w14:ligatures w14:val="standard"/>
          </w:rPr>
          <m:t>=0→-2</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+2a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+2c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1</m:t>
                    </m:r>
                  </m:sup>
                </m:sSubSup>
              </m:e>
            </m:d>
          </m:e>
        </m:nary>
        <m:r>
          <m:rPr>
            <m:sty m:val="p"/>
          </m:rPr>
          <w:rPr>
            <w:rFonts w:ascii="Cambria Math" w:hAnsi="Cambria Math"/>
            <w:lang w:eastAsia="ja-JP"/>
            <w14:ligatures w14:val="standard"/>
          </w:rPr>
          <m:t>+2nd=0</m:t>
        </m:r>
      </m:oMath>
      <w:r>
        <w:rPr>
          <w:lang w:eastAsia="ja-JP"/>
          <w14:ligatures w14:val="standard"/>
        </w:rPr>
        <w:t xml:space="preserve"> </w:t>
      </w:r>
      <w:r>
        <w:rPr>
          <w:rFonts w:eastAsia="宋体" w:hint="eastAsia"/>
          <w:lang w:eastAsia="zh-CN"/>
          <w14:ligatures w14:val="standard"/>
        </w:rPr>
        <w:t>(71)</w:t>
      </w:r>
    </w:p>
    <w:p w14:paraId="729B6C06" w14:textId="77777777" w:rsidR="00DE2FBE" w:rsidRDefault="00921620">
      <w:pPr>
        <w:pStyle w:val="DisplayFormula"/>
        <w:tabs>
          <w:tab w:val="left" w:pos="200"/>
          <w:tab w:val="right" w:pos="4780"/>
        </w:tabs>
        <w:rPr>
          <w:lang w:eastAsia="ja-JP"/>
          <w14:ligatures w14:val="standard"/>
        </w:rPr>
      </w:pPr>
      <w:r>
        <w:rPr>
          <w:lang w:eastAsia="ja-JP"/>
          <w14:ligatures w14:val="standard"/>
        </w:rPr>
        <w:t>which can be then re-written into the form of:</w:t>
      </w:r>
    </w:p>
    <w:p w14:paraId="4F8C05FC"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6</m:t>
                    </m:r>
                  </m:sup>
                </m:sSubSup>
              </m:e>
            </m:d>
          </m:e>
        </m:nary>
        <m:r>
          <m:rPr>
            <m:sty m:val="p"/>
          </m:rPr>
          <w:rPr>
            <w:rFonts w:ascii="Cambria Math" w:hAnsi="Cambria Math"/>
            <w:lang w:eastAsia="ja-JP"/>
            <w14:ligatures w14:val="standard"/>
          </w:rPr>
          <m:t>+b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5</m:t>
                    </m:r>
                  </m:sup>
                </m:sSubSup>
              </m:e>
            </m:d>
          </m:e>
        </m:nary>
        <m:r>
          <m:rPr>
            <m:sty m:val="p"/>
          </m:rPr>
          <w:rPr>
            <w:rFonts w:ascii="Cambria Math" w:hAnsi="Cambria Math"/>
            <w:lang w:eastAsia="ja-JP"/>
            <w14:ligatures w14:val="standard"/>
          </w:rPr>
          <m:t>+c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oMath>
      <w:r>
        <w:rPr>
          <w:lang w:eastAsia="ja-JP"/>
          <w14:ligatures w14:val="standard"/>
        </w:rPr>
        <w:t xml:space="preserve"> </w:t>
      </w:r>
      <w:r>
        <w:rPr>
          <w:rFonts w:eastAsia="宋体" w:hint="eastAsia"/>
          <w:lang w:eastAsia="zh-CN"/>
          <w14:ligatures w14:val="standard"/>
        </w:rPr>
        <w:t>(72)</w:t>
      </w:r>
    </w:p>
    <w:p w14:paraId="49CE6C4A"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5</m:t>
                    </m:r>
                  </m:sup>
                </m:sSubSup>
              </m:e>
            </m:d>
          </m:e>
        </m:nary>
        <m:r>
          <m:rPr>
            <m:sty m:val="p"/>
          </m:rPr>
          <w:rPr>
            <w:rFonts w:ascii="Cambria Math" w:hAnsi="Cambria Math"/>
            <w:lang w:eastAsia="ja-JP"/>
            <w14:ligatures w14:val="standard"/>
          </w:rPr>
          <m:t>+b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oMath>
      <w:r>
        <w:rPr>
          <w:lang w:eastAsia="ja-JP"/>
          <w14:ligatures w14:val="standard"/>
        </w:rPr>
        <w:t xml:space="preserve"> </w:t>
      </w:r>
      <w:r>
        <w:rPr>
          <w:rFonts w:eastAsia="宋体" w:hint="eastAsia"/>
          <w:lang w:eastAsia="zh-CN"/>
          <w14:ligatures w14:val="standard"/>
        </w:rPr>
        <w:t>(73)</w:t>
      </w:r>
    </w:p>
    <w:p w14:paraId="0F1D2143"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4</m:t>
                    </m:r>
                  </m:sup>
                </m:sSubSup>
              </m:e>
            </m:d>
          </m:e>
        </m:nary>
        <m:r>
          <m:rPr>
            <m:sty m:val="p"/>
          </m:rPr>
          <w:rPr>
            <w:rFonts w:ascii="Cambria Math" w:hAnsi="Cambria Math"/>
            <w:lang w:eastAsia="ja-JP"/>
            <w14:ligatures w14:val="standard"/>
          </w:rPr>
          <m:t>+b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+d</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1</m:t>
                    </m:r>
                  </m:sup>
                </m:sSubSup>
              </m:e>
            </m:d>
          </m:e>
        </m:nary>
      </m:oMath>
      <w:r>
        <w:rPr>
          <w:lang w:eastAsia="ja-JP"/>
          <w14:ligatures w14:val="standard"/>
        </w:rPr>
        <w:t xml:space="preserve"> </w:t>
      </w:r>
      <w:r>
        <w:rPr>
          <w:rFonts w:eastAsia="宋体" w:hint="eastAsia"/>
          <w:lang w:eastAsia="zh-CN"/>
          <w14:ligatures w14:val="standard"/>
        </w:rPr>
        <w:t>(74)</w:t>
      </w:r>
    </w:p>
    <w:p w14:paraId="6B91BAAA"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=a</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3</m:t>
                    </m:r>
                  </m:sup>
                </m:sSubSup>
              </m:e>
            </m:d>
          </m:e>
        </m:nary>
        <m:r>
          <m:rPr>
            <m:sty m:val="p"/>
          </m:rPr>
          <w:rPr>
            <w:rFonts w:ascii="Cambria Math" w:hAnsi="Cambria Math"/>
            <w:lang w:eastAsia="ja-JP"/>
            <w14:ligatures w14:val="standard"/>
          </w:rPr>
          <m:t>+b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+c</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1</m:t>
                    </m:r>
                  </m:sup>
                </m:sSubSup>
              </m:e>
            </m:d>
          </m:e>
        </m:nary>
        <m:r>
          <m:rPr>
            <m:sty m:val="p"/>
          </m:rPr>
          <w:rPr>
            <w:rFonts w:ascii="Cambria Math" w:hAnsi="Cambria Math"/>
            <w:lang w:eastAsia="ja-JP"/>
            <w14:ligatures w14:val="standard"/>
          </w:rPr>
          <m:t>+nd</m:t>
        </m:r>
      </m:oMath>
      <w:r>
        <w:rPr>
          <w:lang w:eastAsia="ja-JP"/>
          <w14:ligatures w14:val="standard"/>
        </w:rPr>
        <w:t xml:space="preserve"> </w:t>
      </w:r>
      <w:r>
        <w:rPr>
          <w:rFonts w:eastAsia="宋体" w:hint="eastAsia"/>
          <w:lang w:eastAsia="zh-CN"/>
          <w14:ligatures w14:val="standard"/>
        </w:rPr>
        <w:t>(75)</w:t>
      </w:r>
    </w:p>
    <w:p w14:paraId="50B2F5DB"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Finally, the value of </w:t>
      </w:r>
      <m:oMath>
        <m:r>
          <m:rPr>
            <m:sty m:val="p"/>
          </m:rPr>
          <w:rPr>
            <w:rFonts w:ascii="Cambria Math" w:hAnsi="Cambria Math"/>
            <w:lang w:eastAsia="ja-JP"/>
            <w14:ligatures w14:val="standard"/>
          </w:rPr>
          <m:t>a</m:t>
        </m:r>
      </m:oMath>
      <w:r>
        <w:rPr>
          <w:lang w:eastAsia="ja-JP"/>
          <w14:ligatures w14:val="standard"/>
        </w:rPr>
        <w:t xml:space="preserve">, </w:t>
      </w:r>
      <m:oMath>
        <m:r>
          <m:rPr>
            <m:sty m:val="p"/>
          </m:rPr>
          <w:rPr>
            <w:rFonts w:ascii="Cambria Math" w:hAnsi="Cambria Math"/>
            <w:lang w:eastAsia="ja-JP"/>
            <w14:ligatures w14:val="standard"/>
          </w:rPr>
          <m:t>b</m:t>
        </m:r>
      </m:oMath>
      <w:r>
        <w:rPr>
          <w:lang w:eastAsia="ja-JP"/>
          <w14:ligatures w14:val="standard"/>
        </w:rPr>
        <w:t xml:space="preserve">, </w:t>
      </w:r>
      <m:oMath>
        <m:r>
          <m:rPr>
            <m:sty m:val="p"/>
          </m:rPr>
          <w:rPr>
            <w:rFonts w:ascii="Cambria Math" w:hAnsi="Cambria Math"/>
            <w:lang w:eastAsia="ja-JP"/>
            <w14:ligatures w14:val="standard"/>
          </w:rPr>
          <m:t>c</m:t>
        </m:r>
      </m:oMath>
      <w:r>
        <w:rPr>
          <w:lang w:eastAsia="ja-JP"/>
          <w14:ligatures w14:val="standard"/>
        </w:rPr>
        <w:t xml:space="preserve">, and </w:t>
      </w:r>
      <m:oMath>
        <m:r>
          <m:rPr>
            <m:sty m:val="p"/>
          </m:rPr>
          <w:rPr>
            <w:rFonts w:ascii="Cambria Math" w:hAnsi="Cambria Math"/>
            <w:lang w:eastAsia="ja-JP"/>
            <w14:ligatures w14:val="standard"/>
          </w:rPr>
          <m:t>d</m:t>
        </m:r>
      </m:oMath>
      <w:r>
        <w:rPr>
          <w:lang w:eastAsia="ja-JP"/>
          <w14:ligatures w14:val="standard"/>
        </w:rPr>
        <w:t xml:space="preserve"> can be calculated by solving this system of equations (Equations 72 to 75).</w:t>
      </w:r>
    </w:p>
    <w:p w14:paraId="7C8EB430" w14:textId="77777777" w:rsidR="00DE2FBE" w:rsidRDefault="00921620">
      <w:pPr>
        <w:pStyle w:val="DisplayFormula"/>
        <w:tabs>
          <w:tab w:val="left" w:pos="200"/>
          <w:tab w:val="right" w:pos="4780"/>
        </w:tabs>
        <w:rPr>
          <w:lang w:eastAsia="ja-JP"/>
          <w14:ligatures w14:val="standard"/>
        </w:rPr>
      </w:pPr>
      <w:r>
        <w:rPr>
          <w:rFonts w:ascii="Linux Biolinum" w:hAnsi="Linux Biolinum" w:cs="Linux Biolinum"/>
          <w:i/>
          <w:szCs w:val="18"/>
          <w:lang w:eastAsia="ja-JP"/>
          <w14:ligatures w14:val="standard"/>
        </w:rPr>
        <w:t>2) Multi-Degree Polynomial Regression</w:t>
      </w:r>
      <w:r>
        <w:rPr>
          <w:lang w:eastAsia="ja-JP"/>
          <w14:ligatures w14:val="standard"/>
        </w:rPr>
        <w:t xml:space="preserve"> </w:t>
      </w:r>
    </w:p>
    <w:p w14:paraId="09A38948"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Suppose the dataset is </w:t>
      </w:r>
      <m:oMath>
        <m:r>
          <m:rPr>
            <m:sty m:val="p"/>
          </m:rPr>
          <w:rPr>
            <w:rFonts w:ascii="Cambria Math" w:hAnsi="Cambria Math"/>
            <w:lang w:eastAsia="ja-JP"/>
            <w14:ligatures w14:val="standard"/>
          </w:rPr>
          <m:t xml:space="preserve"> </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1</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1</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2</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2</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n</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n</m:t>
                </m:r>
              </m:sub>
            </m:sSub>
          </m:e>
        </m:d>
      </m:oMath>
      <w:r>
        <w:rPr>
          <w:lang w:eastAsia="ja-JP"/>
          <w14:ligatures w14:val="standard"/>
        </w:rPr>
        <w:t xml:space="preserve"> and the best fitted curve is </w:t>
      </w:r>
      <m:oMath>
        <m:r>
          <m:rPr>
            <m:sty m:val="p"/>
          </m:rPr>
          <w:rPr>
            <w:rFonts w:ascii="Cambria Math" w:hAnsi="Cambria Math"/>
            <w:lang w:eastAsia="ja-JP"/>
            <w14:ligatures w14:val="standard"/>
          </w:rPr>
          <m:t>y=</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m:t>
            </m:r>
          </m:sub>
        </m:sSub>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m</m:t>
            </m:r>
          </m:sup>
        </m:sSup>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m-1</m:t>
            </m:r>
          </m:sub>
        </m:sSub>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m-1</m:t>
            </m:r>
          </m:sup>
        </m:sSup>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m-i</m:t>
            </m:r>
          </m:sub>
        </m:sSub>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m-i</m:t>
            </m:r>
          </m:sup>
        </m:sSup>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1</m:t>
            </m:r>
          </m:sub>
        </m:sSub>
        <m:r>
          <m:rPr>
            <m:sty m:val="p"/>
          </m:rPr>
          <w:rPr>
            <w:rFonts w:ascii="Cambria Math" w:hAnsi="Cambria Math"/>
            <w:lang w:eastAsia="ja-JP"/>
            <w14:ligatures w14:val="standard"/>
          </w:rPr>
          <m:t>m+</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0</m:t>
            </m:r>
          </m:sub>
        </m:sSub>
      </m:oMath>
      <w:r>
        <w:rPr>
          <w:lang w:eastAsia="ja-JP"/>
          <w14:ligatures w14:val="standard"/>
        </w:rPr>
        <w:t xml:space="preserve">. Following the exact same step as the </w:t>
      </w:r>
      <w:r>
        <w:rPr>
          <w:lang w:eastAsia="ja-JP"/>
          <w14:ligatures w14:val="standard"/>
        </w:rPr>
        <w:t>three degree polynomial regression does, the value of all constants inside the best fitted function can be calculated by solving the following system of</w:t>
      </w:r>
      <w:r>
        <w:rPr>
          <w:lang w:eastAsia="ja-JP"/>
          <w14:ligatures w14:val="standard"/>
        </w:rPr>
        <w:t xml:space="preserve"> equations (Equations 76 to 79):</w:t>
      </w:r>
    </w:p>
    <w:p w14:paraId="61D63BBD"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2m-1</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m+1</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0</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m:t>
                        </m:r>
                      </m:sup>
                    </m:sSubSup>
                  </m:e>
                </m:d>
              </m:e>
            </m:nary>
          </m:sub>
        </m:sSub>
      </m:oMath>
      <w:r>
        <w:rPr>
          <w:lang w:eastAsia="ja-JP"/>
          <w14:ligatures w14:val="standard"/>
        </w:rPr>
        <w:t xml:space="preserve"> </w:t>
      </w:r>
      <w:r>
        <w:rPr>
          <w:rFonts w:eastAsia="宋体" w:hint="eastAsia"/>
          <w:lang w:eastAsia="zh-CN"/>
          <w14:ligatures w14:val="standard"/>
        </w:rPr>
        <w:t>(76)</w:t>
      </w:r>
    </w:p>
    <w:p w14:paraId="72BE9E6B"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m-1</m:t>
                    </m:r>
                  </m:sup>
                </m:sSubSup>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2m-1</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2m-2</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0</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m:t>
                        </m:r>
                      </m:sup>
                    </m:sSubSup>
                  </m:e>
                </m:d>
              </m:e>
            </m:nary>
          </m:sub>
        </m:sSub>
      </m:oMath>
      <w:r>
        <w:rPr>
          <w:lang w:eastAsia="ja-JP"/>
          <w14:ligatures w14:val="standard"/>
        </w:rPr>
        <w:t xml:space="preserve"> </w:t>
      </w:r>
      <w:r>
        <w:rPr>
          <w:rFonts w:eastAsia="宋体" w:hint="eastAsia"/>
          <w:lang w:eastAsia="zh-CN"/>
          <w14:ligatures w14:val="standard"/>
        </w:rPr>
        <w:t>(77)</w:t>
      </w:r>
    </w:p>
    <w:p w14:paraId="15D06A22"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m:t>
        </m:r>
      </m:oMath>
      <w:r>
        <w:rPr>
          <w:lang w:eastAsia="ja-JP"/>
          <w14:ligatures w14:val="standard"/>
        </w:rPr>
        <w:t xml:space="preserve"> </w:t>
      </w:r>
      <w:r>
        <w:rPr>
          <w:rFonts w:eastAsia="宋体" w:hint="eastAsia"/>
          <w:lang w:eastAsia="zh-CN"/>
          <w14:ligatures w14:val="standard"/>
        </w:rPr>
        <w:t>(78)</w:t>
      </w:r>
    </w:p>
    <w:p w14:paraId="7784462E"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m-1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m-1</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1</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1</m:t>
                        </m:r>
                      </m:sup>
                    </m:sSubSup>
                  </m:e>
                </m:d>
              </m:e>
            </m:nary>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a</m:t>
            </m:r>
          </m:e>
          <m:sub>
            <m:r>
              <m:rPr>
                <m:sty m:val="p"/>
              </m:rPr>
              <w:rPr>
                <w:rFonts w:ascii="Cambria Math" w:hAnsi="Cambria Math"/>
                <w:lang w:eastAsia="ja-JP"/>
                <w14:ligatures w14:val="standard"/>
              </w:rPr>
              <m:t>0</m:t>
            </m:r>
          </m:sub>
        </m:sSub>
        <m:r>
          <m:rPr>
            <m:sty m:val="p"/>
          </m:rPr>
          <w:rPr>
            <w:rFonts w:ascii="Cambria Math" w:hAnsi="Cambria Math"/>
            <w:lang w:eastAsia="ja-JP"/>
            <w14:ligatures w14:val="standard"/>
          </w:rPr>
          <m:t>n</m:t>
        </m:r>
      </m:oMath>
      <w:r>
        <w:rPr>
          <w:lang w:eastAsia="ja-JP"/>
          <w14:ligatures w14:val="standard"/>
        </w:rPr>
        <w:t xml:space="preserve"> </w:t>
      </w:r>
      <w:r>
        <w:rPr>
          <w:rFonts w:eastAsia="宋体" w:hint="eastAsia"/>
          <w:lang w:eastAsia="zh-CN"/>
          <w14:ligatures w14:val="standard"/>
        </w:rPr>
        <w:t>(79)</w:t>
      </w:r>
    </w:p>
    <w:p w14:paraId="28855CE1" w14:textId="77777777" w:rsidR="00DE2FBE" w:rsidRDefault="00921620">
      <w:pPr>
        <w:pStyle w:val="DisplayFormula"/>
        <w:tabs>
          <w:tab w:val="left" w:pos="200"/>
          <w:tab w:val="right" w:pos="4780"/>
        </w:tabs>
        <w:rPr>
          <w:lang w:eastAsia="ja-JP"/>
          <w14:ligatures w14:val="standard"/>
        </w:rPr>
      </w:pPr>
      <w:r>
        <w:rPr>
          <w:rFonts w:ascii="Linux Biolinum" w:hAnsi="Linux Biolinum" w:cs="Linux Biolinum"/>
          <w:i/>
          <w:szCs w:val="18"/>
          <w:lang w:eastAsia="ja-JP"/>
          <w14:ligatures w14:val="standard"/>
        </w:rPr>
        <w:t>3) Linear Regression</w:t>
      </w:r>
    </w:p>
    <w:p w14:paraId="1F48FB7B" w14:textId="77777777" w:rsidR="00DE2FBE" w:rsidRDefault="00921620">
      <w:pPr>
        <w:pStyle w:val="DisplayFormula"/>
        <w:tabs>
          <w:tab w:val="left" w:pos="200"/>
          <w:tab w:val="right" w:pos="4780"/>
        </w:tabs>
        <w:rPr>
          <w:lang w:eastAsia="ja-JP"/>
          <w14:ligatures w14:val="standard"/>
        </w:rPr>
      </w:pPr>
      <w:r>
        <w:rPr>
          <w:lang w:eastAsia="ja-JP"/>
          <w14:ligatures w14:val="standard"/>
        </w:rPr>
        <w:tab/>
        <w:t>Suppose th</w:t>
      </w:r>
      <w:r>
        <w:rPr>
          <w:lang w:eastAsia="ja-JP"/>
          <w14:ligatures w14:val="standard"/>
        </w:rPr>
        <w:t xml:space="preserve">e dataset is </w:t>
      </w:r>
      <m:oMath>
        <m:r>
          <m:rPr>
            <m:sty m:val="p"/>
          </m:rPr>
          <w:rPr>
            <w:rFonts w:ascii="Cambria Math" w:hAnsi="Cambria Math"/>
            <w:lang w:eastAsia="ja-JP"/>
            <w14:ligatures w14:val="standard"/>
          </w:rPr>
          <m:t xml:space="preserve"> </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1</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1</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2</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2</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r>
          <m:rPr>
            <m:sty m:val="p"/>
          </m:rPr>
          <w:rPr>
            <w:rFonts w:ascii="Cambria Math" w:hAnsi="Cambria Math"/>
            <w:lang w:eastAsia="ja-JP"/>
            <w14:ligatures w14:val="standard"/>
          </w:rPr>
          <m:t>,…,</m:t>
        </m:r>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n</m:t>
                </m:r>
              </m:sub>
            </m:sSub>
            <m:r>
              <m:rPr>
                <m:sty m:val="p"/>
              </m:rPr>
              <w:rPr>
                <w:rFonts w:ascii="Cambria Math" w:hAnsi="Cambria Math"/>
                <w:lang w:eastAsia="ja-JP"/>
                <w14:ligatures w14:val="standard"/>
              </w:rPr>
              <m:t>,</m:t>
            </m:r>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n</m:t>
                </m:r>
              </m:sub>
            </m:sSub>
          </m:e>
        </m:d>
      </m:oMath>
      <w:r>
        <w:rPr>
          <w:lang w:eastAsia="ja-JP"/>
          <w14:ligatures w14:val="standard"/>
        </w:rPr>
        <w:t xml:space="preserve"> and the best fitted curve is </w:t>
      </w:r>
      <m:oMath>
        <m:r>
          <m:rPr>
            <m:sty m:val="p"/>
          </m:rPr>
          <w:rPr>
            <w:rFonts w:ascii="Cambria Math" w:hAnsi="Cambria Math"/>
            <w:lang w:eastAsia="ja-JP"/>
            <w14:ligatures w14:val="standard"/>
          </w:rPr>
          <m:t>y = mx + b</m:t>
        </m:r>
      </m:oMath>
      <w:r>
        <w:rPr>
          <w:lang w:eastAsia="ja-JP"/>
          <w14:ligatures w14:val="standard"/>
        </w:rPr>
        <w:t xml:space="preserve">. As for the normal case, applying the multi-degree polynomial regression function and bringing in </w:t>
      </w:r>
      <m:oMath>
        <m:r>
          <m:rPr>
            <m:sty m:val="p"/>
          </m:rPr>
          <w:rPr>
            <w:rFonts w:ascii="Cambria Math" w:hAnsi="Cambria Math"/>
            <w:lang w:eastAsia="ja-JP"/>
            <w14:ligatures w14:val="standard"/>
          </w:rPr>
          <m:t>m=1</m:t>
        </m:r>
      </m:oMath>
      <w:r>
        <w:rPr>
          <w:lang w:eastAsia="ja-JP"/>
          <w14:ligatures w14:val="standard"/>
        </w:rPr>
        <w:t xml:space="preserve">, it can be known that both </w:t>
      </w:r>
      <m:oMath>
        <m:r>
          <m:rPr>
            <m:sty m:val="p"/>
          </m:rPr>
          <w:rPr>
            <w:rFonts w:ascii="Cambria Math" w:hAnsi="Cambria Math"/>
            <w:lang w:eastAsia="ja-JP"/>
            <w14:ligatures w14:val="standard"/>
          </w:rPr>
          <m:t>m</m:t>
        </m:r>
      </m:oMath>
      <w:r>
        <w:rPr>
          <w:lang w:eastAsia="ja-JP"/>
          <w14:ligatures w14:val="standard"/>
        </w:rPr>
        <w:t xml:space="preserve"> and </w:t>
      </w:r>
      <m:oMath>
        <m:r>
          <m:rPr>
            <m:sty m:val="p"/>
          </m:rPr>
          <w:rPr>
            <w:rFonts w:ascii="Cambria Math" w:hAnsi="Cambria Math"/>
            <w:lang w:eastAsia="ja-JP"/>
            <w14:ligatures w14:val="standard"/>
          </w:rPr>
          <m:t>b</m:t>
        </m:r>
      </m:oMath>
      <w:r>
        <w:rPr>
          <w:lang w:eastAsia="ja-JP"/>
          <w14:ligatures w14:val="standard"/>
        </w:rPr>
        <w:t xml:space="preserve"> can be calculated based on the follow</w:t>
      </w:r>
      <w:r>
        <w:rPr>
          <w:lang w:eastAsia="ja-JP"/>
          <w14:ligatures w14:val="standard"/>
        </w:rPr>
        <w:t>ing system of equations (Equations 80 and 81), and the result is shown in the third equation below (Equation 82):</w:t>
      </w:r>
    </w:p>
    <w:p w14:paraId="4DE46C0F"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r>
                  <m:rPr>
                    <m:sty m:val="p"/>
                  </m:rPr>
                  <w:rPr>
                    <w:rFonts w:ascii="Cambria Math" w:hAnsi="Cambria Math"/>
                    <w:lang w:eastAsia="ja-JP"/>
                    <w14:ligatures w14:val="standard"/>
                  </w:rPr>
                  <m:t>x+</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i</m:t>
                    </m:r>
                  </m:e>
                  <m:sup>
                    <m:r>
                      <m:rPr>
                        <m:sty m:val="p"/>
                      </m:rPr>
                      <w:rPr>
                        <w:rFonts w:ascii="Cambria Math" w:hAnsi="Cambria Math"/>
                        <w:lang w:eastAsia="ja-JP"/>
                        <w14:ligatures w14:val="standard"/>
                      </w:rPr>
                      <m:t>2</m:t>
                    </m:r>
                  </m:sup>
                </m:sSup>
              </m:e>
            </m:d>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nary>
      </m:oMath>
      <w:r>
        <w:rPr>
          <w:lang w:eastAsia="ja-JP"/>
          <w14:ligatures w14:val="standard"/>
        </w:rPr>
        <w:t xml:space="preserve"> </w:t>
      </w:r>
      <w:r>
        <w:rPr>
          <w:rFonts w:eastAsia="宋体" w:hint="eastAsia"/>
          <w:lang w:eastAsia="zh-CN"/>
          <w14:ligatures w14:val="standard"/>
        </w:rPr>
        <w:t>(80)</w:t>
      </w:r>
    </w:p>
    <w:p w14:paraId="4F125523"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+bn</m:t>
        </m:r>
      </m:oMath>
      <w:r>
        <w:rPr>
          <w:lang w:eastAsia="ja-JP"/>
          <w14:ligatures w14:val="standard"/>
        </w:rPr>
        <w:t xml:space="preserve"> </w:t>
      </w:r>
      <w:r>
        <w:rPr>
          <w:rFonts w:eastAsia="宋体" w:hint="eastAsia"/>
          <w:lang w:eastAsia="zh-CN"/>
          <w14:ligatures w14:val="standard"/>
        </w:rPr>
        <w:t>(81)</w:t>
      </w:r>
    </w:p>
    <w:p w14:paraId="0D5909D1"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∴m=</m:t>
        </m:r>
        <m:f>
          <m:fPr>
            <m:ctrlPr>
              <w:rPr>
                <w:rFonts w:ascii="Cambria Math" w:hAnsi="Cambria Math"/>
                <w:lang w:eastAsia="ja-JP"/>
                <w14:ligatures w14:val="standard"/>
              </w:rPr>
            </m:ctrlPr>
          </m:fPr>
          <m:num>
            <m:r>
              <m:rPr>
                <m:sty m:val="p"/>
              </m:rPr>
              <w:rPr>
                <w:rFonts w:ascii="Cambria Math" w:hAnsi="Cambria Math"/>
                <w:lang w:eastAsia="ja-JP"/>
                <w14:ligatures w14:val="standard"/>
              </w:rPr>
              <m:t>n⋅</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e>
            </m:nary>
          </m:num>
          <m:den>
            <m:r>
              <m:rPr>
                <m:sty m:val="p"/>
              </m:rPr>
              <w:rPr>
                <w:rFonts w:ascii="Cambria Math" w:hAnsi="Cambria Math"/>
                <w:lang w:eastAsia="ja-JP"/>
                <w14:ligatures w14:val="standard"/>
              </w:rPr>
              <m:t>n⋅</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r>
              <m:rPr>
                <m:sty m:val="p"/>
              </m:rPr>
              <w:rPr>
                <w:rFonts w:ascii="Cambria Math" w:hAnsi="Cambria Math"/>
                <w:lang w:eastAsia="ja-JP"/>
                <w14:ligatures w14:val="standard"/>
              </w:rPr>
              <m:t>-</m:t>
            </m:r>
            <m:sSup>
              <m:sSupPr>
                <m:ctrlPr>
                  <w:rPr>
                    <w:rFonts w:ascii="Cambria Math" w:hAnsi="Cambria Math"/>
                    <w:lang w:eastAsia="ja-JP"/>
                    <w14:ligatures w14:val="standard"/>
                  </w:rPr>
                </m:ctrlPr>
              </m:sSupPr>
              <m:e>
                <m:d>
                  <m:dPr>
                    <m:begChr m:val="|"/>
                    <m:endChr m:val="|"/>
                    <m:ctrlPr>
                      <w:rPr>
                        <w:rFonts w:ascii="Cambria Math" w:hAnsi="Cambria Math"/>
                        <w:lang w:eastAsia="ja-JP"/>
                        <w14:ligatures w14:val="standard"/>
                      </w:rPr>
                    </m:ctrlPr>
                  </m:dPr>
                  <m:e>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nary>
                  </m:e>
                </m:d>
              </m:e>
              <m:sup>
                <m:r>
                  <m:rPr>
                    <m:sty m:val="p"/>
                  </m:rPr>
                  <w:rPr>
                    <w:rFonts w:ascii="Cambria Math" w:hAnsi="Cambria Math"/>
                    <w:lang w:eastAsia="ja-JP"/>
                    <w14:ligatures w14:val="standard"/>
                  </w:rPr>
                  <m:t>2</m:t>
                </m:r>
              </m:sup>
            </m:sSup>
          </m:den>
        </m:f>
        <m:r>
          <m:rPr>
            <m:sty m:val="p"/>
          </m:rPr>
          <w:rPr>
            <w:rFonts w:ascii="Cambria Math" w:hAnsi="Cambria Math"/>
            <w:lang w:eastAsia="ja-JP"/>
            <w14:ligatures w14:val="standard"/>
          </w:rPr>
          <m:t>,b=</m:t>
        </m:r>
        <m:f>
          <m:fPr>
            <m:ctrlPr>
              <w:rPr>
                <w:rFonts w:ascii="Cambria Math" w:hAnsi="Cambria Math"/>
                <w:lang w:eastAsia="ja-JP"/>
                <w14:ligatures w14:val="standard"/>
              </w:rPr>
            </m:ctrlPr>
          </m:fPr>
          <m:num>
            <m:r>
              <m:rPr>
                <m:sty m:val="p"/>
              </m:rPr>
              <w:rPr>
                <w:rFonts w:ascii="Cambria Math" w:hAnsi="Cambria Math"/>
                <w:lang w:eastAsia="ja-JP"/>
                <w14:ligatures w14:val="standard"/>
              </w:rPr>
              <m:t>1</m:t>
            </m:r>
          </m:num>
          <m:den>
            <m:r>
              <m:rPr>
                <m:sty m:val="p"/>
              </m:rPr>
              <w:rPr>
                <w:rFonts w:ascii="Cambria Math" w:hAnsi="Cambria Math"/>
                <w:lang w:eastAsia="ja-JP"/>
                <w14:ligatures w14:val="standard"/>
              </w:rPr>
              <m:t>n</m:t>
            </m:r>
          </m:den>
        </m:f>
        <m:d>
          <m:dPr>
            <m:ctrlPr>
              <w:rPr>
                <w:rFonts w:ascii="Cambria Math" w:hAnsi="Cambria Math"/>
                <w:lang w:eastAsia="ja-JP"/>
                <w14:ligatures w14:val="standard"/>
              </w:rPr>
            </m:ctrlPr>
          </m:dPr>
          <m:e>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t>
            </m:r>
            <m:r>
              <m:rPr>
                <m:sty m:val="p"/>
              </m:rPr>
              <w:rPr>
                <w:rFonts w:ascii="Cambria Math" w:hAnsi="Cambria Math"/>
                <w:lang w:eastAsia="ja-JP"/>
                <w14:ligatures w14:val="standard"/>
              </w:rPr>
              <m:t>m</m:t>
            </m:r>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m:t>
                </m:r>
              </m:e>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sSubSup>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d>
      </m:oMath>
      <w:r>
        <w:rPr>
          <w:lang w:eastAsia="ja-JP"/>
          <w14:ligatures w14:val="standard"/>
        </w:rPr>
        <w:t xml:space="preserve"> </w:t>
      </w:r>
      <w:r>
        <w:rPr>
          <w:rFonts w:eastAsia="宋体" w:hint="eastAsia"/>
          <w:lang w:eastAsia="zh-CN"/>
          <w14:ligatures w14:val="standard"/>
        </w:rPr>
        <w:t>(82)</w:t>
      </w:r>
    </w:p>
    <w:p w14:paraId="2BDA5232" w14:textId="77777777" w:rsidR="00DE2FBE" w:rsidRDefault="00921620">
      <w:pPr>
        <w:pStyle w:val="DisplayFormula"/>
        <w:tabs>
          <w:tab w:val="left" w:pos="200"/>
          <w:tab w:val="right" w:pos="4780"/>
        </w:tabs>
        <w:rPr>
          <w:lang w:eastAsia="ja-JP"/>
          <w14:ligatures w14:val="standard"/>
        </w:rPr>
      </w:pPr>
      <w:r>
        <w:rPr>
          <w:lang w:eastAsia="ja-JP"/>
          <w14:ligatures w14:val="standard"/>
        </w:rPr>
        <w:t>However, there is</w:t>
      </w:r>
      <w:r>
        <w:rPr>
          <w:lang w:eastAsia="ja-JP"/>
          <w14:ligatures w14:val="standard"/>
        </w:rPr>
        <w:t xml:space="preserve"> a typical special case for linear regression. Sometimes it is known that the best fit curve must pass through the origin (point </w:t>
      </w:r>
      <m:oMath>
        <m:d>
          <m:dPr>
            <m:ctrlPr>
              <w:rPr>
                <w:rFonts w:ascii="Cambria Math" w:hAnsi="Cambria Math"/>
                <w:lang w:eastAsia="ja-JP"/>
                <w14:ligatures w14:val="standard"/>
              </w:rPr>
            </m:ctrlPr>
          </m:dPr>
          <m:e>
            <m:r>
              <m:rPr>
                <m:sty m:val="p"/>
              </m:rPr>
              <w:rPr>
                <w:rFonts w:ascii="Cambria Math" w:hAnsi="Cambria Math"/>
                <w:lang w:eastAsia="ja-JP"/>
                <w14:ligatures w14:val="standard"/>
              </w:rPr>
              <m:t>0,0</m:t>
            </m:r>
          </m:e>
        </m:d>
      </m:oMath>
      <w:r>
        <w:rPr>
          <w:lang w:eastAsia="ja-JP"/>
          <w14:ligatures w14:val="standard"/>
        </w:rPr>
        <w:t>), for example, in the case of calculating the initial velocity of pathogen-containing droplets just after they leave the na</w:t>
      </w:r>
      <w:r>
        <w:rPr>
          <w:lang w:eastAsia="ja-JP"/>
          <w14:ligatures w14:val="standard"/>
        </w:rPr>
        <w:t xml:space="preserve">sal cavity in section 3 of this paper. As for these special cases, </w:t>
      </w:r>
      <m:oMath>
        <m:r>
          <m:rPr>
            <m:sty m:val="p"/>
          </m:rPr>
          <w:rPr>
            <w:rFonts w:ascii="Cambria Math" w:hAnsi="Cambria Math"/>
            <w:lang w:eastAsia="ja-JP"/>
            <w14:ligatures w14:val="standard"/>
          </w:rPr>
          <m:t>b</m:t>
        </m:r>
      </m:oMath>
      <w:r>
        <w:rPr>
          <w:rFonts w:eastAsia="宋体" w:hAnsi="Cambria Math" w:hint="eastAsia"/>
          <w:lang w:eastAsia="zh-CN"/>
          <w14:ligatures w14:val="standard"/>
        </w:rPr>
        <w:t xml:space="preserve"> </w:t>
      </w:r>
      <w:r>
        <w:rPr>
          <w:lang w:eastAsia="ja-JP"/>
          <w14:ligatures w14:val="standard"/>
        </w:rPr>
        <w:t>is known to be 0, so that the value of can be calculated in an easier way:</w:t>
      </w:r>
    </w:p>
    <w:p w14:paraId="719015A3" w14:textId="77777777" w:rsidR="00DE2FBE" w:rsidRDefault="00921620">
      <w:pPr>
        <w:pStyle w:val="DisplayFormula"/>
        <w:tabs>
          <w:tab w:val="left" w:pos="200"/>
          <w:tab w:val="right" w:pos="4780"/>
        </w:tabs>
        <w:jc w:val="center"/>
        <w:rPr>
          <w:rFonts w:eastAsia="宋体"/>
          <w:lang w:eastAsia="zh-CN"/>
          <w14:ligatures w14:val="standard"/>
        </w:rPr>
      </w:pPr>
      <m:oMath>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2</m:t>
                </m:r>
              </m:sup>
            </m:sSup>
          </m:e>
        </m:nary>
        <m:r>
          <m:rPr>
            <m:sty m:val="p"/>
          </m:rPr>
          <w:rPr>
            <w:rFonts w:ascii="Cambria Math" w:hAnsi="Cambria Math"/>
            <w:lang w:eastAsia="ja-JP"/>
            <w14:ligatures w14:val="standard"/>
          </w:rPr>
          <m:t>+2b</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nary>
        <m:r>
          <m:rPr>
            <m:sty m:val="p"/>
          </m:rPr>
          <w:rPr>
            <w:rFonts w:ascii="Cambria Math" w:hAnsi="Cambria Math"/>
            <w:lang w:eastAsia="ja-JP"/>
            <w14:ligatures w14:val="standard"/>
          </w:rPr>
          <m:t>=m</m:t>
        </m:r>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sSup>
              <m:sSupPr>
                <m:ctrlPr>
                  <w:rPr>
                    <w:rFonts w:ascii="Cambria Math" w:hAnsi="Cambria Math"/>
                    <w:lang w:eastAsia="ja-JP"/>
                    <w14:ligatures w14:val="standard"/>
                  </w:rPr>
                </m:ctrlPr>
              </m:sSupPr>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e>
                </m:d>
              </m:e>
              <m:sup>
                <m:r>
                  <m:rPr>
                    <m:sty m:val="p"/>
                  </m:rPr>
                  <w:rPr>
                    <w:rFonts w:ascii="Cambria Math" w:hAnsi="Cambria Math"/>
                    <w:lang w:eastAsia="ja-JP"/>
                    <w14:ligatures w14:val="standard"/>
                  </w:rPr>
                  <m:t>2</m:t>
                </m:r>
              </m:sup>
            </m:sSup>
          </m:e>
        </m:nary>
        <m:r>
          <m:rPr>
            <m:sty m:val="p"/>
          </m:rPr>
          <w:rPr>
            <w:rFonts w:ascii="Cambria Math" w:hAnsi="Cambria Math"/>
            <w:lang w:eastAsia="ja-JP"/>
            <w14:ligatures w14:val="standard"/>
          </w:rPr>
          <m:t>→m=</m:t>
        </m:r>
        <m:f>
          <m:fPr>
            <m:ctrlPr>
              <w:rPr>
                <w:rFonts w:ascii="Cambria Math" w:hAnsi="Cambria Math"/>
                <w:lang w:eastAsia="ja-JP"/>
                <w14:ligatures w14:val="standard"/>
              </w:rPr>
            </m:ctrlPr>
          </m:fPr>
          <m:num>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p"/>
                          </m:rPr>
                          <w:rPr>
                            <w:rFonts w:ascii="Cambria Math" w:hAnsi="Cambria Math"/>
                            <w:lang w:eastAsia="ja-JP"/>
                            <w14:ligatures w14:val="standard"/>
                          </w:rPr>
                          <m:t>y</m:t>
                        </m:r>
                      </m:e>
                      <m:sub>
                        <m:r>
                          <m:rPr>
                            <m:sty m:val="p"/>
                          </m:rPr>
                          <w:rPr>
                            <w:rFonts w:ascii="Cambria Math" w:hAnsi="Cambria Math"/>
                            <w:lang w:eastAsia="ja-JP"/>
                            <w14:ligatures w14:val="standard"/>
                          </w:rPr>
                          <m:t>i</m:t>
                        </m:r>
                      </m:sub>
                    </m:sSub>
                  </m:e>
                </m:d>
              </m:e>
            </m:nary>
          </m:num>
          <m:den>
            <m:nary>
              <m:naryPr>
                <m:chr m:val="∑"/>
                <m:ctrlPr>
                  <w:rPr>
                    <w:rFonts w:ascii="Cambria Math" w:hAnsi="Cambria Math"/>
                    <w:lang w:eastAsia="ja-JP"/>
                    <w14:ligatures w14:val="standard"/>
                  </w:rPr>
                </m:ctrlPr>
              </m:naryPr>
              <m:sub>
                <m:r>
                  <m:rPr>
                    <m:sty m:val="p"/>
                  </m:rPr>
                  <w:rPr>
                    <w:rFonts w:ascii="Cambria Math" w:hAnsi="Cambria Math"/>
                    <w:lang w:eastAsia="ja-JP"/>
                    <w14:ligatures w14:val="standard"/>
                  </w:rPr>
                  <m:t>i=1</m:t>
                </m:r>
              </m:sub>
              <m:sup>
                <m:r>
                  <m:rPr>
                    <m:sty m:val="p"/>
                  </m:rPr>
                  <w:rPr>
                    <w:rFonts w:ascii="Cambria Math" w:hAnsi="Cambria Math"/>
                    <w:lang w:eastAsia="ja-JP"/>
                    <w14:ligatures w14:val="standard"/>
                  </w:rPr>
                  <m:t>n</m:t>
                </m:r>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p"/>
                          </m:rPr>
                          <w:rPr>
                            <w:rFonts w:ascii="Cambria Math" w:hAnsi="Cambria Math"/>
                            <w:lang w:eastAsia="ja-JP"/>
                            <w14:ligatures w14:val="standard"/>
                          </w:rPr>
                          <m:t>x</m:t>
                        </m:r>
                      </m:e>
                      <m:sub>
                        <m:r>
                          <m:rPr>
                            <m:sty m:val="p"/>
                          </m:rPr>
                          <w:rPr>
                            <w:rFonts w:ascii="Cambria Math" w:hAnsi="Cambria Math"/>
                            <w:lang w:eastAsia="ja-JP"/>
                            <w14:ligatures w14:val="standard"/>
                          </w:rPr>
                          <m:t>i</m:t>
                        </m:r>
                      </m:sub>
                      <m:sup>
                        <m:r>
                          <m:rPr>
                            <m:sty m:val="p"/>
                          </m:rPr>
                          <w:rPr>
                            <w:rFonts w:ascii="Cambria Math" w:hAnsi="Cambria Math"/>
                            <w:lang w:eastAsia="ja-JP"/>
                            <w14:ligatures w14:val="standard"/>
                          </w:rPr>
                          <m:t>2</m:t>
                        </m:r>
                      </m:sup>
                    </m:sSubSup>
                  </m:e>
                </m:d>
              </m:e>
            </m:nary>
          </m:den>
        </m:f>
      </m:oMath>
      <w:r>
        <w:rPr>
          <w:lang w:eastAsia="ja-JP"/>
          <w14:ligatures w14:val="standard"/>
        </w:rPr>
        <w:t xml:space="preserve"> </w:t>
      </w:r>
      <w:r>
        <w:rPr>
          <w:rFonts w:eastAsia="宋体" w:hint="eastAsia"/>
          <w:lang w:eastAsia="zh-CN"/>
          <w14:ligatures w14:val="standard"/>
        </w:rPr>
        <w:t>(83)</w:t>
      </w:r>
    </w:p>
    <w:p w14:paraId="3F9B0760" w14:textId="77777777" w:rsidR="00DE2FBE" w:rsidRDefault="00921620">
      <w:pPr>
        <w:pStyle w:val="DisplayFormula"/>
        <w:tabs>
          <w:tab w:val="left" w:pos="200"/>
          <w:tab w:val="right" w:pos="4780"/>
        </w:tabs>
        <w:rPr>
          <w:lang w:eastAsia="ja-JP"/>
          <w14:ligatures w14:val="standard"/>
        </w:rPr>
      </w:pPr>
      <w:r>
        <w:rPr>
          <w:rFonts w:eastAsia="宋体" w:cs="Linux Libertine" w:hint="eastAsia"/>
          <w:b/>
          <w:sz w:val="22"/>
          <w:szCs w:val="20"/>
          <w:lang w:eastAsia="zh-CN"/>
        </w:rPr>
        <w:t>6.</w:t>
      </w:r>
      <w:r>
        <w:rPr>
          <w:rFonts w:eastAsia="Times New Roman" w:cs="Linux Libertine"/>
          <w:b/>
          <w:sz w:val="22"/>
          <w:szCs w:val="20"/>
          <w:lang w:eastAsia="ja-JP"/>
        </w:rPr>
        <w:t>2 Structure of Respiratory Airway</w:t>
      </w:r>
    </w:p>
    <w:p w14:paraId="3976BCC6" w14:textId="77777777" w:rsidR="00DE2FBE" w:rsidRDefault="00921620">
      <w:pPr>
        <w:pStyle w:val="DisplayFormula"/>
        <w:tabs>
          <w:tab w:val="left" w:pos="200"/>
          <w:tab w:val="right" w:pos="4780"/>
        </w:tabs>
        <w:rPr>
          <w:lang w:eastAsia="ja-JP"/>
          <w14:ligatures w14:val="standard"/>
        </w:rPr>
      </w:pPr>
      <w:r>
        <w:rPr>
          <w:noProof/>
          <w:lang w:eastAsia="ja-JP"/>
          <w14:ligatures w14:val="standard"/>
        </w:rPr>
        <w:drawing>
          <wp:inline distT="0" distB="0" distL="0" distR="0" wp14:anchorId="144E342F" wp14:editId="1734A493">
            <wp:extent cx="3228975" cy="2317750"/>
            <wp:effectExtent l="0" t="0" r="1905"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28975" cy="2317750"/>
                    </a:xfrm>
                    <a:prstGeom prst="rect">
                      <a:avLst/>
                    </a:prstGeom>
                    <a:noFill/>
                    <a:ln>
                      <a:noFill/>
                    </a:ln>
                  </pic:spPr>
                </pic:pic>
              </a:graphicData>
            </a:graphic>
          </wp:inline>
        </w:drawing>
      </w:r>
    </w:p>
    <w:p w14:paraId="1B34DC09" w14:textId="77777777" w:rsidR="00DE2FBE" w:rsidRDefault="00921620">
      <w:pPr>
        <w:pStyle w:val="DisplayFormula"/>
        <w:tabs>
          <w:tab w:val="left" w:pos="200"/>
          <w:tab w:val="right" w:pos="4780"/>
        </w:tabs>
        <w:rPr>
          <w:lang w:eastAsia="ja-JP"/>
          <w14:ligatures w14:val="standard"/>
        </w:rPr>
      </w:pPr>
      <w:r>
        <w:rPr>
          <w:rStyle w:val="Label"/>
          <w:rFonts w:eastAsia="PMingLiU" w:cs="Linux Libertine" w:hint="eastAsia"/>
          <w:b/>
          <w:lang w:eastAsia="ja-JP"/>
          <w14:ligatures w14:val="standard"/>
        </w:rPr>
        <w:lastRenderedPageBreak/>
        <w:t xml:space="preserve">Figure 4: </w:t>
      </w:r>
      <w:r>
        <w:rPr>
          <w:rStyle w:val="Label"/>
          <w:rFonts w:eastAsia="PMingLiU" w:cs="Linux Libertine" w:hint="eastAsia"/>
          <w:b/>
          <w:lang w:eastAsia="ja-JP"/>
          <w14:ligatures w14:val="standard"/>
        </w:rPr>
        <w:t>Graphs of Structure of Human Beings</w:t>
      </w:r>
      <w:r>
        <w:rPr>
          <w:rStyle w:val="Label"/>
          <w:rFonts w:eastAsia="PMingLiU" w:cs="Linux Libertine" w:hint="eastAsia"/>
          <w:b/>
          <w:lang w:eastAsia="ja-JP"/>
          <w14:ligatures w14:val="standard"/>
        </w:rPr>
        <w:t>’</w:t>
      </w:r>
      <w:r>
        <w:rPr>
          <w:rStyle w:val="Label"/>
          <w:rFonts w:eastAsia="PMingLiU" w:cs="Linux Libertine" w:hint="eastAsia"/>
          <w:b/>
          <w:lang w:eastAsia="ja-JP"/>
          <w14:ligatures w14:val="standard"/>
        </w:rPr>
        <w:t xml:space="preserve"> Respiratory Airways Adopted from </w:t>
      </w:r>
      <w:r>
        <w:rPr>
          <w:rStyle w:val="Label"/>
          <w:rFonts w:eastAsia="PMingLiU" w:cs="Linux Libertine" w:hint="eastAsia"/>
          <w:b/>
          <w:lang w:eastAsia="ja-JP"/>
          <w14:ligatures w14:val="standard"/>
        </w:rPr>
        <w:t>“</w:t>
      </w:r>
      <w:r>
        <w:rPr>
          <w:rStyle w:val="Label"/>
          <w:rFonts w:eastAsia="PMingLiU" w:cs="Linux Libertine" w:hint="eastAsia"/>
          <w:b/>
          <w:lang w:eastAsia="ja-JP"/>
          <w14:ligatures w14:val="standard"/>
        </w:rPr>
        <w:t>SARS-CoV-2 droplet deposition path and its effects on the human upper airway in the oral inhalation</w:t>
      </w:r>
      <w:r>
        <w:rPr>
          <w:rStyle w:val="Label"/>
          <w:rFonts w:eastAsia="PMingLiU" w:cs="Linux Libertine" w:hint="eastAsia"/>
          <w:b/>
          <w:lang w:eastAsia="ja-JP"/>
          <w14:ligatures w14:val="standard"/>
        </w:rPr>
        <w:t>”</w:t>
      </w:r>
      <w:r>
        <w:rPr>
          <w:rStyle w:val="Label"/>
          <w:rFonts w:eastAsia="PMingLiU" w:cs="Linux Libertine" w:hint="eastAsia"/>
          <w:b/>
          <w:lang w:eastAsia="ja-JP"/>
          <w14:ligatures w14:val="standard"/>
        </w:rPr>
        <w:t xml:space="preserve"> by Hamed Mortazavi, Hamidreza Mortazavy Beni, Fatemeh Aghaei, and Seyed Hossein Saja</w:t>
      </w:r>
      <w:r>
        <w:rPr>
          <w:rStyle w:val="Label"/>
          <w:rFonts w:eastAsia="PMingLiU" w:cs="Linux Libertine" w:hint="eastAsia"/>
          <w:b/>
          <w:lang w:eastAsia="ja-JP"/>
          <w14:ligatures w14:val="standard"/>
        </w:rPr>
        <w:t xml:space="preserve">diana (left) [24] and </w:t>
      </w:r>
      <w:r>
        <w:rPr>
          <w:rStyle w:val="Label"/>
          <w:rFonts w:eastAsia="PMingLiU" w:cs="Linux Libertine" w:hint="eastAsia"/>
          <w:b/>
          <w:lang w:eastAsia="ja-JP"/>
          <w14:ligatures w14:val="standard"/>
        </w:rPr>
        <w:t>“</w:t>
      </w:r>
      <w:r>
        <w:rPr>
          <w:rStyle w:val="Label"/>
          <w:rFonts w:eastAsia="PMingLiU" w:cs="Linux Libertine" w:hint="eastAsia"/>
          <w:b/>
          <w:lang w:eastAsia="ja-JP"/>
          <w14:ligatures w14:val="standard"/>
        </w:rPr>
        <w:t>Deposition features of inhaled viral droplets may lead to rapid secondary transmission of COVID-19</w:t>
      </w:r>
      <w:r>
        <w:rPr>
          <w:rStyle w:val="Label"/>
          <w:rFonts w:eastAsia="PMingLiU" w:cs="Linux Libertine" w:hint="eastAsia"/>
          <w:b/>
          <w:lang w:eastAsia="ja-JP"/>
          <w14:ligatures w14:val="standard"/>
        </w:rPr>
        <w:t>”</w:t>
      </w:r>
      <w:r>
        <w:rPr>
          <w:rStyle w:val="Label"/>
          <w:rFonts w:eastAsia="PMingLiU" w:cs="Linux Libertine" w:hint="eastAsia"/>
          <w:b/>
          <w:lang w:eastAsia="ja-JP"/>
          <w14:ligatures w14:val="standard"/>
        </w:rPr>
        <w:t xml:space="preserve"> by Yidan Shang, Yao Tao, Jingliang Dong, Fajiang He, and Jiyuan Tu (right)</w:t>
      </w:r>
      <w:r>
        <w:rPr>
          <w:rStyle w:val="Label"/>
          <w:rFonts w:eastAsia="宋体" w:cs="Linux Libertine" w:hint="eastAsia"/>
          <w:b/>
          <w:lang w:eastAsia="zh-CN"/>
          <w14:ligatures w14:val="standard"/>
        </w:rPr>
        <w:t xml:space="preserve"> </w:t>
      </w:r>
      <w:r>
        <w:rPr>
          <w:rStyle w:val="Label"/>
          <w:rFonts w:eastAsia="PMingLiU" w:cs="Linux Libertine" w:hint="eastAsia"/>
          <w:b/>
          <w:lang w:eastAsia="ja-JP"/>
          <w14:ligatures w14:val="standard"/>
        </w:rPr>
        <w:t>[2]</w:t>
      </w:r>
    </w:p>
    <w:p w14:paraId="55EA1285" w14:textId="77777777" w:rsidR="00DE2FBE" w:rsidRDefault="00921620">
      <w:pPr>
        <w:pStyle w:val="DisplayFormula"/>
        <w:tabs>
          <w:tab w:val="left" w:pos="200"/>
          <w:tab w:val="right" w:pos="4780"/>
        </w:tabs>
        <w:rPr>
          <w:lang w:eastAsia="ja-JP"/>
          <w14:ligatures w14:val="standard"/>
        </w:rPr>
      </w:pPr>
      <w:r>
        <w:rPr>
          <w:rFonts w:eastAsia="宋体" w:cs="Linux Libertine" w:hint="eastAsia"/>
          <w:b/>
          <w:sz w:val="22"/>
          <w:szCs w:val="20"/>
          <w:lang w:eastAsia="zh-CN"/>
        </w:rPr>
        <w:t>6.3</w:t>
      </w:r>
      <w:r>
        <w:rPr>
          <w:rFonts w:eastAsia="Times New Roman" w:cs="Linux Libertine"/>
          <w:b/>
          <w:sz w:val="22"/>
          <w:szCs w:val="20"/>
          <w:lang w:eastAsia="ja-JP"/>
        </w:rPr>
        <w:t xml:space="preserve"> Regression for Section 3 “Inhalability and Expelli</w:t>
      </w:r>
      <w:r>
        <w:rPr>
          <w:rFonts w:eastAsia="Times New Roman" w:cs="Linux Libertine"/>
          <w:b/>
          <w:sz w:val="22"/>
          <w:szCs w:val="20"/>
          <w:lang w:eastAsia="ja-JP"/>
        </w:rPr>
        <w:t>ng Potential of Pathogen Containing Particles with Different Radius”</w:t>
      </w:r>
    </w:p>
    <w:p w14:paraId="0FD55C93" w14:textId="77777777" w:rsidR="00DE2FBE" w:rsidRDefault="00921620">
      <w:pPr>
        <w:pStyle w:val="DisplayFormula"/>
        <w:tabs>
          <w:tab w:val="left" w:pos="200"/>
          <w:tab w:val="right" w:pos="4780"/>
        </w:tabs>
        <w:rPr>
          <w:lang w:eastAsia="ja-JP"/>
          <w14:ligatures w14:val="standard"/>
        </w:rPr>
      </w:pPr>
      <w:r>
        <w:rPr>
          <w:rStyle w:val="Label"/>
          <w:rFonts w:eastAsia="PMingLiU" w:cs="Linux Libertine" w:hint="eastAsia"/>
          <w:b/>
          <w:lang w:eastAsia="ja-JP"/>
          <w14:ligatures w14:val="standard"/>
        </w:rPr>
        <w:t xml:space="preserve">Table 4: Calculation Process of </w:t>
      </w:r>
      <m:oMath>
        <m:r>
          <m:rPr>
            <m:sty m:val="b"/>
          </m:rPr>
          <w:rPr>
            <w:rStyle w:val="Label"/>
            <w:rFonts w:ascii="Cambria Math" w:eastAsia="PMingLiU" w:hAnsi="Cambria Math" w:cs="Linux Libertine"/>
            <w:lang w:eastAsia="ja-JP"/>
            <w14:ligatures w14:val="standard"/>
          </w:rPr>
          <m:t>IH</m:t>
        </m:r>
        <m:d>
          <m:dPr>
            <m:ctrlPr>
              <w:rPr>
                <w:rStyle w:val="Label"/>
                <w:rFonts w:ascii="Cambria Math" w:eastAsia="PMingLiU" w:hAnsi="Cambria Math" w:cs="Linux Libertine" w:hint="eastAsia"/>
                <w:b/>
                <w:lang w:eastAsia="ja-JP"/>
                <w14:ligatures w14:val="standard"/>
              </w:rPr>
            </m:ctrlPr>
          </m:dPr>
          <m:e>
            <m:r>
              <m:rPr>
                <m:sty m:val="b"/>
              </m:rPr>
              <w:rPr>
                <w:rStyle w:val="Label"/>
                <w:rFonts w:ascii="Cambria Math" w:eastAsia="PMingLiU" w:hAnsi="Cambria Math" w:cs="Linux Libertine"/>
                <w:lang w:eastAsia="ja-JP"/>
                <w14:ligatures w14:val="standard"/>
              </w:rPr>
              <m:t>x</m:t>
            </m:r>
          </m:e>
        </m:d>
      </m:oMath>
      <w:r>
        <w:rPr>
          <w:rStyle w:val="Label"/>
          <w:rFonts w:eastAsia="PMingLiU" w:cs="Linux Libertine" w:hint="eastAsia"/>
          <w:b/>
          <w:lang w:eastAsia="ja-JP"/>
          <w14:ligatures w14:val="standard"/>
        </w:rPr>
        <w:t xml:space="preserve"> and </w:t>
      </w:r>
      <m:oMath>
        <m:r>
          <m:rPr>
            <m:sty m:val="b"/>
          </m:rPr>
          <w:rPr>
            <w:rStyle w:val="Label"/>
            <w:rFonts w:ascii="Cambria Math" w:eastAsia="PMingLiU" w:hAnsi="Cambria Math" w:cs="Linux Libertine"/>
            <w:lang w:eastAsia="ja-JP"/>
            <w14:ligatures w14:val="standard"/>
          </w:rPr>
          <m:t>DE</m:t>
        </m:r>
        <m:d>
          <m:dPr>
            <m:ctrlPr>
              <w:rPr>
                <w:rStyle w:val="Label"/>
                <w:rFonts w:ascii="Cambria Math" w:eastAsia="PMingLiU" w:hAnsi="Cambria Math" w:cs="Linux Libertine" w:hint="eastAsia"/>
                <w:b/>
                <w:lang w:eastAsia="ja-JP"/>
                <w14:ligatures w14:val="standard"/>
              </w:rPr>
            </m:ctrlPr>
          </m:dPr>
          <m:e>
            <m:r>
              <m:rPr>
                <m:sty m:val="b"/>
              </m:rPr>
              <w:rPr>
                <w:rStyle w:val="Label"/>
                <w:rFonts w:ascii="Cambria Math" w:eastAsia="PMingLiU" w:hAnsi="Cambria Math" w:cs="Linux Libertine"/>
                <w:lang w:eastAsia="ja-JP"/>
                <w14:ligatures w14:val="standard"/>
              </w:rPr>
              <m:t>x</m:t>
            </m:r>
          </m:e>
        </m:d>
      </m:oMath>
    </w:p>
    <w:tbl>
      <w:tblPr>
        <w:tblStyle w:val="120"/>
        <w:tblW w:w="0" w:type="auto"/>
        <w:tblLook w:val="04A0" w:firstRow="1" w:lastRow="0" w:firstColumn="1" w:lastColumn="0" w:noHBand="0" w:noVBand="1"/>
      </w:tblPr>
      <w:tblGrid>
        <w:gridCol w:w="674"/>
        <w:gridCol w:w="848"/>
        <w:gridCol w:w="618"/>
        <w:gridCol w:w="676"/>
        <w:gridCol w:w="676"/>
        <w:gridCol w:w="733"/>
        <w:gridCol w:w="791"/>
      </w:tblGrid>
      <w:tr w:rsidR="00DE2FBE" w14:paraId="384D2700" w14:textId="77777777" w:rsidTr="00DE2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gridSpan w:val="2"/>
          </w:tcPr>
          <w:p w14:paraId="074D283B" w14:textId="77777777" w:rsidR="00DE2FBE" w:rsidRDefault="00921620">
            <w:pPr>
              <w:pStyle w:val="DisplayFormula"/>
              <w:tabs>
                <w:tab w:val="left" w:pos="200"/>
                <w:tab w:val="right" w:pos="4780"/>
              </w:tabs>
              <w:rPr>
                <w:lang w:eastAsia="ja-JP"/>
                <w14:ligatures w14:val="standard"/>
              </w:rPr>
            </w:pPr>
            <w:r>
              <w:rPr>
                <w:lang w:eastAsia="ja-JP"/>
                <w14:ligatures w14:val="standard"/>
              </w:rPr>
              <w:t>Radius</w:t>
            </w:r>
          </w:p>
        </w:tc>
        <w:tc>
          <w:tcPr>
            <w:tcW w:w="990" w:type="dxa"/>
          </w:tcPr>
          <w:p w14:paraId="360D1515"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2EEEA291"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w:t>
            </w:r>
          </w:p>
        </w:tc>
        <w:tc>
          <w:tcPr>
            <w:tcW w:w="1101" w:type="dxa"/>
          </w:tcPr>
          <w:p w14:paraId="13DF69A6"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w:t>
            </w:r>
          </w:p>
        </w:tc>
        <w:tc>
          <w:tcPr>
            <w:tcW w:w="1211" w:type="dxa"/>
          </w:tcPr>
          <w:p w14:paraId="7CE4B807"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w:t>
            </w:r>
          </w:p>
        </w:tc>
        <w:tc>
          <w:tcPr>
            <w:tcW w:w="1322" w:type="dxa"/>
          </w:tcPr>
          <w:p w14:paraId="6D74E39E" w14:textId="77777777" w:rsidR="00DE2FBE" w:rsidRDefault="00921620">
            <w:pPr>
              <w:pStyle w:val="DisplayFormula"/>
              <w:tabs>
                <w:tab w:val="left" w:pos="200"/>
                <w:tab w:val="right" w:pos="4780"/>
              </w:tabs>
              <w:cnfStyle w:val="100000000000" w:firstRow="1"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w:t>
            </w:r>
          </w:p>
        </w:tc>
      </w:tr>
      <w:tr w:rsidR="00DE2FBE" w14:paraId="7D64A9DE" w14:textId="77777777" w:rsidTr="00DE2FBE">
        <w:tc>
          <w:tcPr>
            <w:cnfStyle w:val="001000000000" w:firstRow="0" w:lastRow="0" w:firstColumn="1" w:lastColumn="0" w:oddVBand="0" w:evenVBand="0" w:oddHBand="0" w:evenHBand="0" w:firstRowFirstColumn="0" w:firstRowLastColumn="0" w:lastRowFirstColumn="0" w:lastRowLastColumn="0"/>
            <w:tcW w:w="2571" w:type="dxa"/>
            <w:gridSpan w:val="2"/>
            <w:shd w:val="clear" w:color="auto" w:fill="F2F2F2" w:themeFill="background1" w:themeFillShade="F2"/>
          </w:tcPr>
          <w:p w14:paraId="02DDF58F" w14:textId="77777777" w:rsidR="00DE2FBE" w:rsidRDefault="00921620">
            <w:pPr>
              <w:pStyle w:val="DisplayFormula"/>
              <w:tabs>
                <w:tab w:val="left" w:pos="200"/>
                <w:tab w:val="right" w:pos="4780"/>
              </w:tabs>
              <w:rPr>
                <w:lang w:eastAsia="ja-JP"/>
                <w14:ligatures w14:val="standard"/>
              </w:rPr>
            </w:pPr>
            <m:oMathPara>
              <m:oMath>
                <m:r>
                  <m:rPr>
                    <m:sty m:val="b"/>
                  </m:rPr>
                  <w:rPr>
                    <w:rFonts w:ascii="Cambria Math" w:hAnsi="Cambria Math"/>
                    <w:lang w:eastAsia="ja-JP"/>
                    <w14:ligatures w14:val="standard"/>
                  </w:rPr>
                  <m:t>IH</m:t>
                </m:r>
                <m:d>
                  <m:dPr>
                    <m:ctrlPr>
                      <w:rPr>
                        <w:rFonts w:ascii="Cambria Math" w:hAnsi="Cambria Math"/>
                        <w:lang w:eastAsia="ja-JP"/>
                        <w14:ligatures w14:val="standard"/>
                      </w:rPr>
                    </m:ctrlPr>
                  </m:dPr>
                  <m:e>
                    <m:r>
                      <m:rPr>
                        <m:sty m:val="b"/>
                      </m:rPr>
                      <w:rPr>
                        <w:rFonts w:ascii="Cambria Math" w:hAnsi="Cambria Math"/>
                        <w:lang w:eastAsia="ja-JP"/>
                        <w14:ligatures w14:val="standard"/>
                      </w:rPr>
                      <m:t>x</m:t>
                    </m:r>
                  </m:e>
                </m:d>
              </m:oMath>
            </m:oMathPara>
          </w:p>
        </w:tc>
        <w:tc>
          <w:tcPr>
            <w:tcW w:w="990" w:type="dxa"/>
            <w:shd w:val="clear" w:color="auto" w:fill="F2F2F2" w:themeFill="background1" w:themeFillShade="F2"/>
          </w:tcPr>
          <w:p w14:paraId="1822182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shd w:val="clear" w:color="auto" w:fill="F2F2F2" w:themeFill="background1" w:themeFillShade="F2"/>
          </w:tcPr>
          <w:p w14:paraId="6F05B2F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shd w:val="clear" w:color="auto" w:fill="F2F2F2" w:themeFill="background1" w:themeFillShade="F2"/>
          </w:tcPr>
          <w:p w14:paraId="48B0797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211" w:type="dxa"/>
            <w:shd w:val="clear" w:color="auto" w:fill="F2F2F2" w:themeFill="background1" w:themeFillShade="F2"/>
          </w:tcPr>
          <w:p w14:paraId="352F9C5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98.9</w:t>
            </w:r>
          </w:p>
        </w:tc>
        <w:tc>
          <w:tcPr>
            <w:tcW w:w="1322" w:type="dxa"/>
            <w:shd w:val="clear" w:color="auto" w:fill="F2F2F2" w:themeFill="background1" w:themeFillShade="F2"/>
          </w:tcPr>
          <w:p w14:paraId="7E8CDF6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98.5</w:t>
            </w:r>
          </w:p>
        </w:tc>
      </w:tr>
      <w:tr w:rsidR="00DE2FBE" w14:paraId="662043AD"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9D5B64B"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36BF0C7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4402407.2</w:t>
            </w:r>
          </w:p>
        </w:tc>
        <w:tc>
          <w:tcPr>
            <w:tcW w:w="990" w:type="dxa"/>
          </w:tcPr>
          <w:p w14:paraId="5A4E64C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tcPr>
          <w:p w14:paraId="0C7C486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793.6</w:t>
            </w:r>
          </w:p>
        </w:tc>
        <w:tc>
          <w:tcPr>
            <w:tcW w:w="1101" w:type="dxa"/>
          </w:tcPr>
          <w:p w14:paraId="16F2A72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2678.4</w:t>
            </w:r>
          </w:p>
        </w:tc>
        <w:tc>
          <w:tcPr>
            <w:tcW w:w="1211" w:type="dxa"/>
          </w:tcPr>
          <w:p w14:paraId="760285A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12362.5</w:t>
            </w:r>
          </w:p>
        </w:tc>
        <w:tc>
          <w:tcPr>
            <w:tcW w:w="1322" w:type="dxa"/>
          </w:tcPr>
          <w:p w14:paraId="59CE9B1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33785.5</w:t>
            </w:r>
          </w:p>
        </w:tc>
      </w:tr>
      <w:tr w:rsidR="00DE2FBE" w14:paraId="4E6E5DE9"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7ED135E3"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3B0D30D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160950.3</w:t>
            </w:r>
          </w:p>
        </w:tc>
        <w:tc>
          <w:tcPr>
            <w:tcW w:w="990" w:type="dxa"/>
            <w:shd w:val="clear" w:color="auto" w:fill="F2F2F2" w:themeFill="background1" w:themeFillShade="F2"/>
          </w:tcPr>
          <w:p w14:paraId="041766D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shd w:val="clear" w:color="auto" w:fill="F2F2F2" w:themeFill="background1" w:themeFillShade="F2"/>
          </w:tcPr>
          <w:p w14:paraId="10D0616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793.6</w:t>
            </w:r>
          </w:p>
        </w:tc>
        <w:tc>
          <w:tcPr>
            <w:tcW w:w="1101" w:type="dxa"/>
            <w:shd w:val="clear" w:color="auto" w:fill="F2F2F2" w:themeFill="background1" w:themeFillShade="F2"/>
          </w:tcPr>
          <w:p w14:paraId="2535817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2678.4</w:t>
            </w:r>
          </w:p>
        </w:tc>
        <w:tc>
          <w:tcPr>
            <w:tcW w:w="1211" w:type="dxa"/>
            <w:shd w:val="clear" w:color="auto" w:fill="F2F2F2" w:themeFill="background1" w:themeFillShade="F2"/>
          </w:tcPr>
          <w:p w14:paraId="10B46BE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12362.5</w:t>
            </w:r>
          </w:p>
        </w:tc>
        <w:tc>
          <w:tcPr>
            <w:tcW w:w="1322" w:type="dxa"/>
            <w:shd w:val="clear" w:color="auto" w:fill="F2F2F2" w:themeFill="background1" w:themeFillShade="F2"/>
          </w:tcPr>
          <w:p w14:paraId="749D37B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33785.5</w:t>
            </w:r>
          </w:p>
        </w:tc>
      </w:tr>
      <w:tr w:rsidR="00DE2FBE" w14:paraId="00163267"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7B15A0F6"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07CCFE1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8417.7</w:t>
            </w:r>
          </w:p>
        </w:tc>
        <w:tc>
          <w:tcPr>
            <w:tcW w:w="990" w:type="dxa"/>
          </w:tcPr>
          <w:p w14:paraId="5E3CBAF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tcPr>
          <w:p w14:paraId="5ADD137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198.4</w:t>
            </w:r>
          </w:p>
        </w:tc>
        <w:tc>
          <w:tcPr>
            <w:tcW w:w="1101" w:type="dxa"/>
          </w:tcPr>
          <w:p w14:paraId="6E4144A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297.6</w:t>
            </w:r>
          </w:p>
        </w:tc>
        <w:tc>
          <w:tcPr>
            <w:tcW w:w="1211" w:type="dxa"/>
          </w:tcPr>
          <w:p w14:paraId="58F394E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494.5</w:t>
            </w:r>
          </w:p>
        </w:tc>
        <w:tc>
          <w:tcPr>
            <w:tcW w:w="1322" w:type="dxa"/>
          </w:tcPr>
          <w:p w14:paraId="13A3704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689.5</w:t>
            </w:r>
          </w:p>
        </w:tc>
      </w:tr>
      <w:tr w:rsidR="00DE2FBE" w14:paraId="6C127844"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E984327"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62550FA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853.2</w:t>
            </w:r>
          </w:p>
        </w:tc>
        <w:tc>
          <w:tcPr>
            <w:tcW w:w="990" w:type="dxa"/>
            <w:shd w:val="clear" w:color="auto" w:fill="F2F2F2" w:themeFill="background1" w:themeFillShade="F2"/>
          </w:tcPr>
          <w:p w14:paraId="744745A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shd w:val="clear" w:color="auto" w:fill="F2F2F2" w:themeFill="background1" w:themeFillShade="F2"/>
          </w:tcPr>
          <w:p w14:paraId="6D48D1E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shd w:val="clear" w:color="auto" w:fill="F2F2F2" w:themeFill="background1" w:themeFillShade="F2"/>
          </w:tcPr>
          <w:p w14:paraId="1DA9F6B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211" w:type="dxa"/>
            <w:shd w:val="clear" w:color="auto" w:fill="F2F2F2" w:themeFill="background1" w:themeFillShade="F2"/>
          </w:tcPr>
          <w:p w14:paraId="1C6ABC4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98.9</w:t>
            </w:r>
          </w:p>
        </w:tc>
        <w:tc>
          <w:tcPr>
            <w:tcW w:w="1322" w:type="dxa"/>
            <w:shd w:val="clear" w:color="auto" w:fill="F2F2F2" w:themeFill="background1" w:themeFillShade="F2"/>
          </w:tcPr>
          <w:p w14:paraId="45C6861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98.5</w:t>
            </w:r>
          </w:p>
        </w:tc>
      </w:tr>
      <w:tr w:rsidR="00DE2FBE" w14:paraId="708618A3"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B9CC217"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6</m:t>
                            </m:r>
                          </m:sup>
                        </m:sSubSup>
                      </m:e>
                    </m:d>
                  </m:e>
                </m:nary>
              </m:oMath>
            </m:oMathPara>
          </w:p>
        </w:tc>
        <w:tc>
          <w:tcPr>
            <w:tcW w:w="1433" w:type="dxa"/>
          </w:tcPr>
          <w:p w14:paraId="67CEA9B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16430524693</w:t>
            </w:r>
          </w:p>
        </w:tc>
        <w:tc>
          <w:tcPr>
            <w:tcW w:w="990" w:type="dxa"/>
          </w:tcPr>
          <w:p w14:paraId="7E51EEF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2849E5A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64</w:t>
            </w:r>
          </w:p>
        </w:tc>
        <w:tc>
          <w:tcPr>
            <w:tcW w:w="1101" w:type="dxa"/>
          </w:tcPr>
          <w:p w14:paraId="35FD1D9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729</w:t>
            </w:r>
          </w:p>
        </w:tc>
        <w:tc>
          <w:tcPr>
            <w:tcW w:w="1211" w:type="dxa"/>
          </w:tcPr>
          <w:p w14:paraId="4A656B2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15625</w:t>
            </w:r>
          </w:p>
        </w:tc>
        <w:tc>
          <w:tcPr>
            <w:tcW w:w="1322" w:type="dxa"/>
          </w:tcPr>
          <w:p w14:paraId="2FCD42B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117649</w:t>
            </w:r>
          </w:p>
        </w:tc>
      </w:tr>
      <w:tr w:rsidR="00DE2FBE" w14:paraId="2557AA7B"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36C0618"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5</m:t>
                            </m:r>
                          </m:sup>
                        </m:sSubSup>
                      </m:e>
                    </m:d>
                  </m:e>
                </m:nary>
              </m:oMath>
            </m:oMathPara>
          </w:p>
        </w:tc>
        <w:tc>
          <w:tcPr>
            <w:tcW w:w="1433" w:type="dxa"/>
            <w:shd w:val="clear" w:color="auto" w:fill="F2F2F2" w:themeFill="background1" w:themeFillShade="F2"/>
          </w:tcPr>
          <w:p w14:paraId="4232C1A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337999581</w:t>
            </w:r>
          </w:p>
        </w:tc>
        <w:tc>
          <w:tcPr>
            <w:tcW w:w="990" w:type="dxa"/>
            <w:shd w:val="clear" w:color="auto" w:fill="F2F2F2" w:themeFill="background1" w:themeFillShade="F2"/>
          </w:tcPr>
          <w:p w14:paraId="303CE67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2B6203D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32</w:t>
            </w:r>
          </w:p>
        </w:tc>
        <w:tc>
          <w:tcPr>
            <w:tcW w:w="1101" w:type="dxa"/>
            <w:shd w:val="clear" w:color="auto" w:fill="F2F2F2" w:themeFill="background1" w:themeFillShade="F2"/>
          </w:tcPr>
          <w:p w14:paraId="6A39900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243</w:t>
            </w:r>
          </w:p>
        </w:tc>
        <w:tc>
          <w:tcPr>
            <w:tcW w:w="1211" w:type="dxa"/>
            <w:shd w:val="clear" w:color="auto" w:fill="F2F2F2" w:themeFill="background1" w:themeFillShade="F2"/>
          </w:tcPr>
          <w:p w14:paraId="3D56C58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3125</w:t>
            </w:r>
          </w:p>
        </w:tc>
        <w:tc>
          <w:tcPr>
            <w:tcW w:w="1322" w:type="dxa"/>
            <w:shd w:val="clear" w:color="auto" w:fill="F2F2F2" w:themeFill="background1" w:themeFillShade="F2"/>
          </w:tcPr>
          <w:p w14:paraId="44E5220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16087</w:t>
            </w:r>
          </w:p>
        </w:tc>
      </w:tr>
      <w:tr w:rsidR="00DE2FBE" w14:paraId="0A2603C9"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2F340A26"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4</m:t>
                            </m:r>
                          </m:sup>
                        </m:sSubSup>
                      </m:e>
                    </m:d>
                  </m:e>
                </m:nary>
              </m:oMath>
            </m:oMathPara>
          </w:p>
        </w:tc>
        <w:tc>
          <w:tcPr>
            <w:tcW w:w="1433" w:type="dxa"/>
          </w:tcPr>
          <w:p w14:paraId="7A7628F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7283749</w:t>
            </w:r>
          </w:p>
        </w:tc>
        <w:tc>
          <w:tcPr>
            <w:tcW w:w="990" w:type="dxa"/>
          </w:tcPr>
          <w:p w14:paraId="220FACA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4E5E8F3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w:t>
            </w:r>
          </w:p>
        </w:tc>
        <w:tc>
          <w:tcPr>
            <w:tcW w:w="1101" w:type="dxa"/>
          </w:tcPr>
          <w:p w14:paraId="1CA89B4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81</w:t>
            </w:r>
          </w:p>
        </w:tc>
        <w:tc>
          <w:tcPr>
            <w:tcW w:w="1211" w:type="dxa"/>
          </w:tcPr>
          <w:p w14:paraId="0B58CC8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625</w:t>
            </w:r>
          </w:p>
        </w:tc>
        <w:tc>
          <w:tcPr>
            <w:tcW w:w="1322" w:type="dxa"/>
          </w:tcPr>
          <w:p w14:paraId="68AB2E8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2401</w:t>
            </w:r>
          </w:p>
        </w:tc>
      </w:tr>
      <w:tr w:rsidR="00DE2FBE" w14:paraId="74B9EEA8"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F6BF5B5"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e>
                    </m:d>
                  </m:e>
                </m:nary>
              </m:oMath>
            </m:oMathPara>
          </w:p>
        </w:tc>
        <w:tc>
          <w:tcPr>
            <w:tcW w:w="1433" w:type="dxa"/>
            <w:shd w:val="clear" w:color="auto" w:fill="F2F2F2" w:themeFill="background1" w:themeFillShade="F2"/>
          </w:tcPr>
          <w:p w14:paraId="1BBE09B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164879</w:t>
            </w:r>
          </w:p>
        </w:tc>
        <w:tc>
          <w:tcPr>
            <w:tcW w:w="990" w:type="dxa"/>
            <w:shd w:val="clear" w:color="auto" w:fill="F2F2F2" w:themeFill="background1" w:themeFillShade="F2"/>
          </w:tcPr>
          <w:p w14:paraId="648810D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52FAF40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w:t>
            </w:r>
          </w:p>
        </w:tc>
        <w:tc>
          <w:tcPr>
            <w:tcW w:w="1101" w:type="dxa"/>
            <w:shd w:val="clear" w:color="auto" w:fill="F2F2F2" w:themeFill="background1" w:themeFillShade="F2"/>
          </w:tcPr>
          <w:p w14:paraId="006F936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w:t>
            </w:r>
          </w:p>
        </w:tc>
        <w:tc>
          <w:tcPr>
            <w:tcW w:w="1211" w:type="dxa"/>
            <w:shd w:val="clear" w:color="auto" w:fill="F2F2F2" w:themeFill="background1" w:themeFillShade="F2"/>
          </w:tcPr>
          <w:p w14:paraId="53774D8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125</w:t>
            </w:r>
          </w:p>
        </w:tc>
        <w:tc>
          <w:tcPr>
            <w:tcW w:w="1322" w:type="dxa"/>
            <w:shd w:val="clear" w:color="auto" w:fill="F2F2F2" w:themeFill="background1" w:themeFillShade="F2"/>
          </w:tcPr>
          <w:p w14:paraId="22E6363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343</w:t>
            </w:r>
          </w:p>
        </w:tc>
      </w:tr>
      <w:tr w:rsidR="00DE2FBE" w14:paraId="13A4AB12"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C05A2B6"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e>
                    </m:d>
                  </m:e>
                </m:nary>
              </m:oMath>
            </m:oMathPara>
          </w:p>
        </w:tc>
        <w:tc>
          <w:tcPr>
            <w:tcW w:w="1433" w:type="dxa"/>
          </w:tcPr>
          <w:p w14:paraId="1F3FE76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4213</w:t>
            </w:r>
          </w:p>
        </w:tc>
        <w:tc>
          <w:tcPr>
            <w:tcW w:w="990" w:type="dxa"/>
          </w:tcPr>
          <w:p w14:paraId="719C1DB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0D2E1A5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w:t>
            </w:r>
          </w:p>
        </w:tc>
        <w:tc>
          <w:tcPr>
            <w:tcW w:w="1101" w:type="dxa"/>
          </w:tcPr>
          <w:p w14:paraId="3CB5D32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w:t>
            </w:r>
          </w:p>
        </w:tc>
        <w:tc>
          <w:tcPr>
            <w:tcW w:w="1211" w:type="dxa"/>
          </w:tcPr>
          <w:p w14:paraId="26732F1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25</w:t>
            </w:r>
          </w:p>
        </w:tc>
        <w:tc>
          <w:tcPr>
            <w:tcW w:w="1322" w:type="dxa"/>
          </w:tcPr>
          <w:p w14:paraId="2BE1E1E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49</w:t>
            </w:r>
          </w:p>
        </w:tc>
      </w:tr>
      <w:tr w:rsidR="00DE2FBE" w14:paraId="75DBA59B"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2F439BF2"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4FC2548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143</w:t>
            </w:r>
          </w:p>
        </w:tc>
        <w:tc>
          <w:tcPr>
            <w:tcW w:w="990" w:type="dxa"/>
            <w:shd w:val="clear" w:color="auto" w:fill="F2F2F2" w:themeFill="background1" w:themeFillShade="F2"/>
          </w:tcPr>
          <w:p w14:paraId="6D32838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45EDD2B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w:t>
            </w:r>
          </w:p>
        </w:tc>
        <w:tc>
          <w:tcPr>
            <w:tcW w:w="1101" w:type="dxa"/>
            <w:shd w:val="clear" w:color="auto" w:fill="F2F2F2" w:themeFill="background1" w:themeFillShade="F2"/>
          </w:tcPr>
          <w:p w14:paraId="4FB9F20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w:t>
            </w:r>
          </w:p>
        </w:tc>
        <w:tc>
          <w:tcPr>
            <w:tcW w:w="1211" w:type="dxa"/>
            <w:shd w:val="clear" w:color="auto" w:fill="F2F2F2" w:themeFill="background1" w:themeFillShade="F2"/>
          </w:tcPr>
          <w:p w14:paraId="2B86C2D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w:t>
            </w:r>
          </w:p>
        </w:tc>
        <w:tc>
          <w:tcPr>
            <w:tcW w:w="1322" w:type="dxa"/>
            <w:shd w:val="clear" w:color="auto" w:fill="F2F2F2" w:themeFill="background1" w:themeFillShade="F2"/>
          </w:tcPr>
          <w:p w14:paraId="6BECC8A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w:t>
            </w:r>
          </w:p>
        </w:tc>
      </w:tr>
      <w:tr w:rsidR="00DE2FBE" w14:paraId="66A75F46" w14:textId="77777777" w:rsidTr="00DE2FBE">
        <w:tc>
          <w:tcPr>
            <w:cnfStyle w:val="001000000000" w:firstRow="0" w:lastRow="0" w:firstColumn="1" w:lastColumn="0" w:oddVBand="0" w:evenVBand="0" w:oddHBand="0" w:evenHBand="0" w:firstRowFirstColumn="0" w:firstRowLastColumn="0" w:lastRowFirstColumn="0" w:lastRowLastColumn="0"/>
            <w:tcW w:w="2571" w:type="dxa"/>
            <w:gridSpan w:val="2"/>
          </w:tcPr>
          <w:p w14:paraId="066D28D1" w14:textId="77777777" w:rsidR="00DE2FBE" w:rsidRDefault="00921620">
            <w:pPr>
              <w:pStyle w:val="DisplayFormula"/>
              <w:tabs>
                <w:tab w:val="left" w:pos="200"/>
                <w:tab w:val="right" w:pos="4780"/>
              </w:tabs>
              <w:rPr>
                <w:lang w:eastAsia="ja-JP"/>
                <w14:ligatures w14:val="standard"/>
              </w:rPr>
            </w:pPr>
            <m:oMathPara>
              <m:oMath>
                <m:r>
                  <m:rPr>
                    <m:sty m:val="b"/>
                  </m:rPr>
                  <w:rPr>
                    <w:rFonts w:ascii="Cambria Math" w:hAnsi="Cambria Math"/>
                    <w:lang w:eastAsia="ja-JP"/>
                    <w14:ligatures w14:val="standard"/>
                  </w:rPr>
                  <m:t>DE</m:t>
                </m:r>
                <m:d>
                  <m:dPr>
                    <m:ctrlPr>
                      <w:rPr>
                        <w:rFonts w:ascii="Cambria Math" w:hAnsi="Cambria Math"/>
                        <w:lang w:eastAsia="ja-JP"/>
                        <w14:ligatures w14:val="standard"/>
                      </w:rPr>
                    </m:ctrlPr>
                  </m:dPr>
                  <m:e>
                    <m:r>
                      <m:rPr>
                        <m:sty m:val="b"/>
                      </m:rPr>
                      <w:rPr>
                        <w:rFonts w:ascii="Cambria Math" w:hAnsi="Cambria Math"/>
                        <w:lang w:eastAsia="ja-JP"/>
                        <w14:ligatures w14:val="standard"/>
                      </w:rPr>
                      <m:t>x</m:t>
                    </m:r>
                  </m:e>
                </m:d>
              </m:oMath>
            </m:oMathPara>
          </w:p>
        </w:tc>
        <w:tc>
          <w:tcPr>
            <w:tcW w:w="990" w:type="dxa"/>
          </w:tcPr>
          <w:p w14:paraId="24C396F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1101" w:type="dxa"/>
          </w:tcPr>
          <w:p w14:paraId="7E84698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6.9</w:t>
            </w:r>
          </w:p>
        </w:tc>
        <w:tc>
          <w:tcPr>
            <w:tcW w:w="1101" w:type="dxa"/>
          </w:tcPr>
          <w:p w14:paraId="38D18FC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8.5</w:t>
            </w:r>
          </w:p>
        </w:tc>
        <w:tc>
          <w:tcPr>
            <w:tcW w:w="1211" w:type="dxa"/>
          </w:tcPr>
          <w:p w14:paraId="5A8490A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19.4</w:t>
            </w:r>
          </w:p>
        </w:tc>
        <w:tc>
          <w:tcPr>
            <w:tcW w:w="1322" w:type="dxa"/>
          </w:tcPr>
          <w:p w14:paraId="2AADBFE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41.2</w:t>
            </w:r>
          </w:p>
        </w:tc>
      </w:tr>
      <w:tr w:rsidR="00DE2FBE" w14:paraId="5399B59C"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3DFEEB47"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7794DD6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7864706.5</w:t>
            </w:r>
          </w:p>
        </w:tc>
        <w:tc>
          <w:tcPr>
            <w:tcW w:w="990" w:type="dxa"/>
            <w:shd w:val="clear" w:color="auto" w:fill="F2F2F2" w:themeFill="background1" w:themeFillShade="F2"/>
          </w:tcPr>
          <w:p w14:paraId="24FDC33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1101" w:type="dxa"/>
            <w:shd w:val="clear" w:color="auto" w:fill="F2F2F2" w:themeFill="background1" w:themeFillShade="F2"/>
          </w:tcPr>
          <w:p w14:paraId="363784F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55.2</w:t>
            </w:r>
          </w:p>
        </w:tc>
        <w:tc>
          <w:tcPr>
            <w:tcW w:w="1101" w:type="dxa"/>
            <w:shd w:val="clear" w:color="auto" w:fill="F2F2F2" w:themeFill="background1" w:themeFillShade="F2"/>
          </w:tcPr>
          <w:p w14:paraId="0AF53CC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229.5</w:t>
            </w:r>
          </w:p>
        </w:tc>
        <w:tc>
          <w:tcPr>
            <w:tcW w:w="1211" w:type="dxa"/>
            <w:shd w:val="clear" w:color="auto" w:fill="F2F2F2" w:themeFill="background1" w:themeFillShade="F2"/>
          </w:tcPr>
          <w:p w14:paraId="7D2A06A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2425</w:t>
            </w:r>
          </w:p>
        </w:tc>
        <w:tc>
          <w:tcPr>
            <w:tcW w:w="1322" w:type="dxa"/>
            <w:shd w:val="clear" w:color="auto" w:fill="F2F2F2" w:themeFill="background1" w:themeFillShade="F2"/>
          </w:tcPr>
          <w:p w14:paraId="504DCC0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14131.6</w:t>
            </w:r>
          </w:p>
        </w:tc>
      </w:tr>
      <w:tr w:rsidR="00DE2FBE" w14:paraId="65E14EB6"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4AD905ED"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02C5304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207541.1</w:t>
            </w:r>
          </w:p>
        </w:tc>
        <w:tc>
          <w:tcPr>
            <w:tcW w:w="990" w:type="dxa"/>
          </w:tcPr>
          <w:p w14:paraId="61DA3C8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1101" w:type="dxa"/>
          </w:tcPr>
          <w:p w14:paraId="0C51095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27.6</w:t>
            </w:r>
          </w:p>
        </w:tc>
        <w:tc>
          <w:tcPr>
            <w:tcW w:w="1101" w:type="dxa"/>
          </w:tcPr>
          <w:p w14:paraId="1BE060F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76.5</w:t>
            </w:r>
          </w:p>
        </w:tc>
        <w:tc>
          <w:tcPr>
            <w:tcW w:w="1211" w:type="dxa"/>
          </w:tcPr>
          <w:p w14:paraId="09F3CD9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485</w:t>
            </w:r>
          </w:p>
        </w:tc>
        <w:tc>
          <w:tcPr>
            <w:tcW w:w="1322" w:type="dxa"/>
          </w:tcPr>
          <w:p w14:paraId="692259F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2018.8</w:t>
            </w:r>
          </w:p>
        </w:tc>
      </w:tr>
      <w:tr w:rsidR="00DE2FBE" w14:paraId="3DD4DA6B"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0F9585FF"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76422DF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6841.9</w:t>
            </w:r>
          </w:p>
        </w:tc>
        <w:tc>
          <w:tcPr>
            <w:tcW w:w="990" w:type="dxa"/>
            <w:shd w:val="clear" w:color="auto" w:fill="F2F2F2" w:themeFill="background1" w:themeFillShade="F2"/>
          </w:tcPr>
          <w:p w14:paraId="63EB8FD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1101" w:type="dxa"/>
            <w:shd w:val="clear" w:color="auto" w:fill="F2F2F2" w:themeFill="background1" w:themeFillShade="F2"/>
          </w:tcPr>
          <w:p w14:paraId="5EF9FCD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13.8</w:t>
            </w:r>
          </w:p>
        </w:tc>
        <w:tc>
          <w:tcPr>
            <w:tcW w:w="1101" w:type="dxa"/>
            <w:shd w:val="clear" w:color="auto" w:fill="F2F2F2" w:themeFill="background1" w:themeFillShade="F2"/>
          </w:tcPr>
          <w:p w14:paraId="3766178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25.5</w:t>
            </w:r>
          </w:p>
        </w:tc>
        <w:tc>
          <w:tcPr>
            <w:tcW w:w="1211" w:type="dxa"/>
            <w:shd w:val="clear" w:color="auto" w:fill="F2F2F2" w:themeFill="background1" w:themeFillShade="F2"/>
          </w:tcPr>
          <w:p w14:paraId="62A26CB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97</w:t>
            </w:r>
          </w:p>
        </w:tc>
        <w:tc>
          <w:tcPr>
            <w:tcW w:w="1322" w:type="dxa"/>
            <w:shd w:val="clear" w:color="auto" w:fill="F2F2F2" w:themeFill="background1" w:themeFillShade="F2"/>
          </w:tcPr>
          <w:p w14:paraId="0C308E6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288.5</w:t>
            </w:r>
          </w:p>
        </w:tc>
      </w:tr>
      <w:tr w:rsidR="00DE2FBE" w14:paraId="30FCC741"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29CC0726"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133B133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349.3</w:t>
            </w:r>
          </w:p>
        </w:tc>
        <w:tc>
          <w:tcPr>
            <w:tcW w:w="990" w:type="dxa"/>
          </w:tcPr>
          <w:p w14:paraId="5C5C4F9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w:t>
            </w:r>
          </w:p>
        </w:tc>
        <w:tc>
          <w:tcPr>
            <w:tcW w:w="1101" w:type="dxa"/>
          </w:tcPr>
          <w:p w14:paraId="5C651E7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6.9</w:t>
            </w:r>
          </w:p>
        </w:tc>
        <w:tc>
          <w:tcPr>
            <w:tcW w:w="1101" w:type="dxa"/>
          </w:tcPr>
          <w:p w14:paraId="2E4E2B7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8.5</w:t>
            </w:r>
          </w:p>
        </w:tc>
        <w:tc>
          <w:tcPr>
            <w:tcW w:w="1211" w:type="dxa"/>
          </w:tcPr>
          <w:p w14:paraId="07E77B6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19.4</w:t>
            </w:r>
          </w:p>
        </w:tc>
        <w:tc>
          <w:tcPr>
            <w:tcW w:w="1322" w:type="dxa"/>
          </w:tcPr>
          <w:p w14:paraId="5677121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41.2</w:t>
            </w:r>
          </w:p>
        </w:tc>
      </w:tr>
      <w:tr w:rsidR="00DE2FBE" w14:paraId="180307D5"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C74E17A"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6</m:t>
                            </m:r>
                          </m:sup>
                        </m:sSubSup>
                      </m:e>
                    </m:d>
                  </m:e>
                </m:nary>
              </m:oMath>
            </m:oMathPara>
          </w:p>
        </w:tc>
        <w:tc>
          <w:tcPr>
            <w:tcW w:w="1433" w:type="dxa"/>
            <w:shd w:val="clear" w:color="auto" w:fill="F2F2F2" w:themeFill="background1" w:themeFillShade="F2"/>
          </w:tcPr>
          <w:p w14:paraId="5AFAEF7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16430524693</w:t>
            </w:r>
          </w:p>
        </w:tc>
        <w:tc>
          <w:tcPr>
            <w:tcW w:w="990" w:type="dxa"/>
            <w:shd w:val="clear" w:color="auto" w:fill="F2F2F2" w:themeFill="background1" w:themeFillShade="F2"/>
          </w:tcPr>
          <w:p w14:paraId="67C29D7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301F151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64</w:t>
            </w:r>
          </w:p>
        </w:tc>
        <w:tc>
          <w:tcPr>
            <w:tcW w:w="1101" w:type="dxa"/>
            <w:shd w:val="clear" w:color="auto" w:fill="F2F2F2" w:themeFill="background1" w:themeFillShade="F2"/>
          </w:tcPr>
          <w:p w14:paraId="3379557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729</w:t>
            </w:r>
          </w:p>
        </w:tc>
        <w:tc>
          <w:tcPr>
            <w:tcW w:w="1211" w:type="dxa"/>
            <w:shd w:val="clear" w:color="auto" w:fill="F2F2F2" w:themeFill="background1" w:themeFillShade="F2"/>
          </w:tcPr>
          <w:p w14:paraId="50D1B4D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15625</w:t>
            </w:r>
          </w:p>
        </w:tc>
        <w:tc>
          <w:tcPr>
            <w:tcW w:w="1322" w:type="dxa"/>
            <w:shd w:val="clear" w:color="auto" w:fill="F2F2F2" w:themeFill="background1" w:themeFillShade="F2"/>
          </w:tcPr>
          <w:p w14:paraId="18127AF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117649</w:t>
            </w:r>
          </w:p>
        </w:tc>
      </w:tr>
      <w:tr w:rsidR="00DE2FBE" w14:paraId="2846DB37"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47502429"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5</m:t>
                            </m:r>
                          </m:sup>
                        </m:sSubSup>
                      </m:e>
                    </m:d>
                  </m:e>
                </m:nary>
              </m:oMath>
            </m:oMathPara>
          </w:p>
        </w:tc>
        <w:tc>
          <w:tcPr>
            <w:tcW w:w="1433" w:type="dxa"/>
          </w:tcPr>
          <w:p w14:paraId="6888120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337999581</w:t>
            </w:r>
          </w:p>
        </w:tc>
        <w:tc>
          <w:tcPr>
            <w:tcW w:w="990" w:type="dxa"/>
          </w:tcPr>
          <w:p w14:paraId="4729A92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244A557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32</w:t>
            </w:r>
          </w:p>
        </w:tc>
        <w:tc>
          <w:tcPr>
            <w:tcW w:w="1101" w:type="dxa"/>
          </w:tcPr>
          <w:p w14:paraId="52BDA77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243</w:t>
            </w:r>
          </w:p>
        </w:tc>
        <w:tc>
          <w:tcPr>
            <w:tcW w:w="1211" w:type="dxa"/>
          </w:tcPr>
          <w:p w14:paraId="50CDABD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3125</w:t>
            </w:r>
          </w:p>
        </w:tc>
        <w:tc>
          <w:tcPr>
            <w:tcW w:w="1322" w:type="dxa"/>
          </w:tcPr>
          <w:p w14:paraId="7D4702E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16087</w:t>
            </w:r>
          </w:p>
        </w:tc>
      </w:tr>
      <w:tr w:rsidR="00DE2FBE" w14:paraId="341DF6F1"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4154A685"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4</m:t>
                            </m:r>
                          </m:sup>
                        </m:sSubSup>
                      </m:e>
                    </m:d>
                  </m:e>
                </m:nary>
              </m:oMath>
            </m:oMathPara>
          </w:p>
        </w:tc>
        <w:tc>
          <w:tcPr>
            <w:tcW w:w="1433" w:type="dxa"/>
            <w:shd w:val="clear" w:color="auto" w:fill="F2F2F2" w:themeFill="background1" w:themeFillShade="F2"/>
          </w:tcPr>
          <w:p w14:paraId="6785187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7283749</w:t>
            </w:r>
          </w:p>
        </w:tc>
        <w:tc>
          <w:tcPr>
            <w:tcW w:w="990" w:type="dxa"/>
            <w:shd w:val="clear" w:color="auto" w:fill="F2F2F2" w:themeFill="background1" w:themeFillShade="F2"/>
          </w:tcPr>
          <w:p w14:paraId="7808EA3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090D4CE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w:t>
            </w:r>
          </w:p>
        </w:tc>
        <w:tc>
          <w:tcPr>
            <w:tcW w:w="1101" w:type="dxa"/>
            <w:shd w:val="clear" w:color="auto" w:fill="F2F2F2" w:themeFill="background1" w:themeFillShade="F2"/>
          </w:tcPr>
          <w:p w14:paraId="5E4BA0A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81</w:t>
            </w:r>
          </w:p>
        </w:tc>
        <w:tc>
          <w:tcPr>
            <w:tcW w:w="1211" w:type="dxa"/>
            <w:shd w:val="clear" w:color="auto" w:fill="F2F2F2" w:themeFill="background1" w:themeFillShade="F2"/>
          </w:tcPr>
          <w:p w14:paraId="165F91C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625</w:t>
            </w:r>
          </w:p>
        </w:tc>
        <w:tc>
          <w:tcPr>
            <w:tcW w:w="1322" w:type="dxa"/>
            <w:shd w:val="clear" w:color="auto" w:fill="F2F2F2" w:themeFill="background1" w:themeFillShade="F2"/>
          </w:tcPr>
          <w:p w14:paraId="6B68F22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2401</w:t>
            </w:r>
          </w:p>
        </w:tc>
      </w:tr>
      <w:tr w:rsidR="00DE2FBE" w14:paraId="6CFD92E0"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7C97474D"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e>
                    </m:d>
                  </m:e>
                </m:nary>
              </m:oMath>
            </m:oMathPara>
          </w:p>
        </w:tc>
        <w:tc>
          <w:tcPr>
            <w:tcW w:w="1433" w:type="dxa"/>
          </w:tcPr>
          <w:p w14:paraId="5297475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164879</w:t>
            </w:r>
          </w:p>
        </w:tc>
        <w:tc>
          <w:tcPr>
            <w:tcW w:w="990" w:type="dxa"/>
          </w:tcPr>
          <w:p w14:paraId="1097A91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253EE02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w:t>
            </w:r>
          </w:p>
        </w:tc>
        <w:tc>
          <w:tcPr>
            <w:tcW w:w="1101" w:type="dxa"/>
          </w:tcPr>
          <w:p w14:paraId="782AEBB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w:t>
            </w:r>
          </w:p>
        </w:tc>
        <w:tc>
          <w:tcPr>
            <w:tcW w:w="1211" w:type="dxa"/>
          </w:tcPr>
          <w:p w14:paraId="21A2F09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125</w:t>
            </w:r>
          </w:p>
        </w:tc>
        <w:tc>
          <w:tcPr>
            <w:tcW w:w="1322" w:type="dxa"/>
          </w:tcPr>
          <w:p w14:paraId="02F430B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343</w:t>
            </w:r>
          </w:p>
        </w:tc>
      </w:tr>
      <w:tr w:rsidR="00DE2FBE" w14:paraId="722F770A"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56F896A2"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e>
                    </m:d>
                  </m:e>
                </m:nary>
              </m:oMath>
            </m:oMathPara>
          </w:p>
        </w:tc>
        <w:tc>
          <w:tcPr>
            <w:tcW w:w="1433" w:type="dxa"/>
            <w:shd w:val="clear" w:color="auto" w:fill="F2F2F2" w:themeFill="background1" w:themeFillShade="F2"/>
          </w:tcPr>
          <w:p w14:paraId="19B7ADF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4213</w:t>
            </w:r>
          </w:p>
        </w:tc>
        <w:tc>
          <w:tcPr>
            <w:tcW w:w="990" w:type="dxa"/>
            <w:shd w:val="clear" w:color="auto" w:fill="F2F2F2" w:themeFill="background1" w:themeFillShade="F2"/>
          </w:tcPr>
          <w:p w14:paraId="369A239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5254348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w:t>
            </w:r>
          </w:p>
        </w:tc>
        <w:tc>
          <w:tcPr>
            <w:tcW w:w="1101" w:type="dxa"/>
            <w:shd w:val="clear" w:color="auto" w:fill="F2F2F2" w:themeFill="background1" w:themeFillShade="F2"/>
          </w:tcPr>
          <w:p w14:paraId="0370866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w:t>
            </w:r>
          </w:p>
        </w:tc>
        <w:tc>
          <w:tcPr>
            <w:tcW w:w="1211" w:type="dxa"/>
            <w:shd w:val="clear" w:color="auto" w:fill="F2F2F2" w:themeFill="background1" w:themeFillShade="F2"/>
          </w:tcPr>
          <w:p w14:paraId="0EE1B37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25</w:t>
            </w:r>
          </w:p>
        </w:tc>
        <w:tc>
          <w:tcPr>
            <w:tcW w:w="1322" w:type="dxa"/>
            <w:shd w:val="clear" w:color="auto" w:fill="F2F2F2" w:themeFill="background1" w:themeFillShade="F2"/>
          </w:tcPr>
          <w:p w14:paraId="03AF2BC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49</w:t>
            </w:r>
          </w:p>
        </w:tc>
      </w:tr>
      <w:tr w:rsidR="00DE2FBE" w14:paraId="26A5BA56"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21F69D3E"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e>
                    </m:d>
                  </m:e>
                </m:nary>
              </m:oMath>
            </m:oMathPara>
          </w:p>
        </w:tc>
        <w:tc>
          <w:tcPr>
            <w:tcW w:w="1433" w:type="dxa"/>
          </w:tcPr>
          <w:p w14:paraId="0CFB088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143</w:t>
            </w:r>
          </w:p>
        </w:tc>
        <w:tc>
          <w:tcPr>
            <w:tcW w:w="990" w:type="dxa"/>
          </w:tcPr>
          <w:p w14:paraId="1581DA1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319851B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w:t>
            </w:r>
          </w:p>
        </w:tc>
        <w:tc>
          <w:tcPr>
            <w:tcW w:w="1101" w:type="dxa"/>
          </w:tcPr>
          <w:p w14:paraId="3B82A2A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w:t>
            </w:r>
          </w:p>
        </w:tc>
        <w:tc>
          <w:tcPr>
            <w:tcW w:w="1211" w:type="dxa"/>
          </w:tcPr>
          <w:p w14:paraId="1DA6D91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w:t>
            </w:r>
          </w:p>
        </w:tc>
        <w:tc>
          <w:tcPr>
            <w:tcW w:w="1322" w:type="dxa"/>
          </w:tcPr>
          <w:p w14:paraId="24E2AA2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w:t>
            </w:r>
          </w:p>
        </w:tc>
      </w:tr>
      <w:tr w:rsidR="00DE2FBE" w14:paraId="12EEE203" w14:textId="77777777" w:rsidTr="00DE2FBE">
        <w:tc>
          <w:tcPr>
            <w:cnfStyle w:val="001000000000" w:firstRow="0" w:lastRow="0" w:firstColumn="1" w:lastColumn="0" w:oddVBand="0" w:evenVBand="0" w:oddHBand="0" w:evenHBand="0" w:firstRowFirstColumn="0" w:firstRowLastColumn="0" w:lastRowFirstColumn="0" w:lastRowLastColumn="0"/>
            <w:tcW w:w="2571" w:type="dxa"/>
            <w:gridSpan w:val="2"/>
            <w:shd w:val="clear" w:color="auto" w:fill="F2F2F2" w:themeFill="background1" w:themeFillShade="F2"/>
          </w:tcPr>
          <w:p w14:paraId="3EEA42DE" w14:textId="77777777" w:rsidR="00DE2FBE" w:rsidRDefault="00921620">
            <w:pPr>
              <w:pStyle w:val="DisplayFormula"/>
              <w:tabs>
                <w:tab w:val="left" w:pos="200"/>
                <w:tab w:val="right" w:pos="4780"/>
              </w:tabs>
              <w:rPr>
                <w:lang w:eastAsia="ja-JP"/>
                <w14:ligatures w14:val="standard"/>
              </w:rPr>
            </w:pPr>
            <w:r>
              <w:rPr>
                <w:lang w:eastAsia="ja-JP"/>
                <w14:ligatures w14:val="standard"/>
              </w:rPr>
              <w:t>Radius</w:t>
            </w:r>
          </w:p>
        </w:tc>
        <w:tc>
          <w:tcPr>
            <w:tcW w:w="990" w:type="dxa"/>
            <w:shd w:val="clear" w:color="auto" w:fill="F2F2F2" w:themeFill="background1" w:themeFillShade="F2"/>
          </w:tcPr>
          <w:p w14:paraId="3C141F6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w:t>
            </w:r>
          </w:p>
        </w:tc>
        <w:tc>
          <w:tcPr>
            <w:tcW w:w="1101" w:type="dxa"/>
            <w:shd w:val="clear" w:color="auto" w:fill="F2F2F2" w:themeFill="background1" w:themeFillShade="F2"/>
          </w:tcPr>
          <w:p w14:paraId="6B04B92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w:t>
            </w:r>
          </w:p>
        </w:tc>
        <w:tc>
          <w:tcPr>
            <w:tcW w:w="1101" w:type="dxa"/>
            <w:shd w:val="clear" w:color="auto" w:fill="F2F2F2" w:themeFill="background1" w:themeFillShade="F2"/>
          </w:tcPr>
          <w:p w14:paraId="2F411DF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w:t>
            </w:r>
          </w:p>
        </w:tc>
        <w:tc>
          <w:tcPr>
            <w:tcW w:w="1211" w:type="dxa"/>
            <w:shd w:val="clear" w:color="auto" w:fill="F2F2F2" w:themeFill="background1" w:themeFillShade="F2"/>
          </w:tcPr>
          <w:p w14:paraId="702730C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30</w:t>
            </w:r>
          </w:p>
        </w:tc>
        <w:tc>
          <w:tcPr>
            <w:tcW w:w="1322" w:type="dxa"/>
            <w:shd w:val="clear" w:color="auto" w:fill="F2F2F2" w:themeFill="background1" w:themeFillShade="F2"/>
          </w:tcPr>
          <w:p w14:paraId="2A86DD9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w:t>
            </w:r>
          </w:p>
        </w:tc>
      </w:tr>
      <w:tr w:rsidR="00DE2FBE" w14:paraId="223173FE" w14:textId="77777777" w:rsidTr="00DE2FBE">
        <w:tc>
          <w:tcPr>
            <w:cnfStyle w:val="001000000000" w:firstRow="0" w:lastRow="0" w:firstColumn="1" w:lastColumn="0" w:oddVBand="0" w:evenVBand="0" w:oddHBand="0" w:evenHBand="0" w:firstRowFirstColumn="0" w:firstRowLastColumn="0" w:lastRowFirstColumn="0" w:lastRowLastColumn="0"/>
            <w:tcW w:w="2571" w:type="dxa"/>
            <w:gridSpan w:val="2"/>
          </w:tcPr>
          <w:p w14:paraId="71615ADD" w14:textId="77777777" w:rsidR="00DE2FBE" w:rsidRDefault="00921620">
            <w:pPr>
              <w:pStyle w:val="DisplayFormula"/>
              <w:tabs>
                <w:tab w:val="left" w:pos="200"/>
                <w:tab w:val="right" w:pos="4780"/>
              </w:tabs>
              <w:rPr>
                <w:lang w:eastAsia="ja-JP"/>
                <w14:ligatures w14:val="standard"/>
              </w:rPr>
            </w:pPr>
            <m:oMathPara>
              <m:oMath>
                <m:r>
                  <m:rPr>
                    <m:sty m:val="b"/>
                  </m:rPr>
                  <w:rPr>
                    <w:rFonts w:ascii="Cambria Math" w:hAnsi="Cambria Math"/>
                    <w:lang w:eastAsia="ja-JP"/>
                    <w14:ligatures w14:val="standard"/>
                  </w:rPr>
                  <m:t>IH</m:t>
                </m:r>
                <m:d>
                  <m:dPr>
                    <m:ctrlPr>
                      <w:rPr>
                        <w:rFonts w:ascii="Cambria Math" w:hAnsi="Cambria Math"/>
                        <w:lang w:eastAsia="ja-JP"/>
                        <w14:ligatures w14:val="standard"/>
                      </w:rPr>
                    </m:ctrlPr>
                  </m:dPr>
                  <m:e>
                    <m:r>
                      <m:rPr>
                        <m:sty m:val="b"/>
                      </m:rPr>
                      <w:rPr>
                        <w:rFonts w:ascii="Cambria Math" w:hAnsi="Cambria Math"/>
                        <w:lang w:eastAsia="ja-JP"/>
                        <w14:ligatures w14:val="standard"/>
                      </w:rPr>
                      <m:t>x</m:t>
                    </m:r>
                  </m:e>
                </m:d>
              </m:oMath>
            </m:oMathPara>
          </w:p>
        </w:tc>
        <w:tc>
          <w:tcPr>
            <w:tcW w:w="990" w:type="dxa"/>
          </w:tcPr>
          <w:p w14:paraId="3EE7BEF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98.1</w:t>
            </w:r>
          </w:p>
        </w:tc>
        <w:tc>
          <w:tcPr>
            <w:tcW w:w="1101" w:type="dxa"/>
          </w:tcPr>
          <w:p w14:paraId="5B957B6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97.3</w:t>
            </w:r>
          </w:p>
        </w:tc>
        <w:tc>
          <w:tcPr>
            <w:tcW w:w="1101" w:type="dxa"/>
          </w:tcPr>
          <w:p w14:paraId="10AC9D7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96.4</w:t>
            </w:r>
          </w:p>
        </w:tc>
        <w:tc>
          <w:tcPr>
            <w:tcW w:w="1211" w:type="dxa"/>
          </w:tcPr>
          <w:p w14:paraId="4922107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52.5</w:t>
            </w:r>
          </w:p>
        </w:tc>
        <w:tc>
          <w:tcPr>
            <w:tcW w:w="1322" w:type="dxa"/>
          </w:tcPr>
          <w:p w14:paraId="3ADF439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13.9</w:t>
            </w:r>
          </w:p>
        </w:tc>
      </w:tr>
      <w:tr w:rsidR="00DE2FBE" w14:paraId="3A019BC4"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5E3B9337"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2E8B8AC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4402407.2</w:t>
            </w:r>
          </w:p>
        </w:tc>
        <w:tc>
          <w:tcPr>
            <w:tcW w:w="990" w:type="dxa"/>
            <w:shd w:val="clear" w:color="auto" w:fill="F2F2F2" w:themeFill="background1" w:themeFillShade="F2"/>
          </w:tcPr>
          <w:p w14:paraId="3A58FB4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98100</w:t>
            </w:r>
          </w:p>
        </w:tc>
        <w:tc>
          <w:tcPr>
            <w:tcW w:w="1101" w:type="dxa"/>
            <w:shd w:val="clear" w:color="auto" w:fill="F2F2F2" w:themeFill="background1" w:themeFillShade="F2"/>
          </w:tcPr>
          <w:p w14:paraId="02AC584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328388</w:t>
            </w:r>
          </w:p>
        </w:tc>
        <w:tc>
          <w:tcPr>
            <w:tcW w:w="1101" w:type="dxa"/>
            <w:shd w:val="clear" w:color="auto" w:fill="F2F2F2" w:themeFill="background1" w:themeFillShade="F2"/>
          </w:tcPr>
          <w:p w14:paraId="28C2E62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771200</w:t>
            </w:r>
          </w:p>
        </w:tc>
        <w:tc>
          <w:tcPr>
            <w:tcW w:w="1211" w:type="dxa"/>
            <w:shd w:val="clear" w:color="auto" w:fill="F2F2F2" w:themeFill="background1" w:themeFillShade="F2"/>
          </w:tcPr>
          <w:p w14:paraId="5803F12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1417500</w:t>
            </w:r>
          </w:p>
        </w:tc>
        <w:tc>
          <w:tcPr>
            <w:tcW w:w="1322" w:type="dxa"/>
            <w:shd w:val="clear" w:color="auto" w:fill="F2F2F2" w:themeFill="background1" w:themeFillShade="F2"/>
          </w:tcPr>
          <w:p w14:paraId="2A487D7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1737500</w:t>
            </w:r>
          </w:p>
        </w:tc>
      </w:tr>
      <w:tr w:rsidR="00DE2FBE" w14:paraId="57E7E525"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6AC172C3"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1A5C846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160950.3</w:t>
            </w:r>
          </w:p>
        </w:tc>
        <w:tc>
          <w:tcPr>
            <w:tcW w:w="990" w:type="dxa"/>
          </w:tcPr>
          <w:p w14:paraId="6A50038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99.2</w:t>
            </w:r>
          </w:p>
        </w:tc>
        <w:tc>
          <w:tcPr>
            <w:tcW w:w="1101" w:type="dxa"/>
          </w:tcPr>
          <w:p w14:paraId="1AA5823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396.8</w:t>
            </w:r>
          </w:p>
        </w:tc>
        <w:tc>
          <w:tcPr>
            <w:tcW w:w="1101" w:type="dxa"/>
          </w:tcPr>
          <w:p w14:paraId="5A81DFE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892.8</w:t>
            </w:r>
          </w:p>
        </w:tc>
        <w:tc>
          <w:tcPr>
            <w:tcW w:w="1211" w:type="dxa"/>
          </w:tcPr>
          <w:p w14:paraId="4376C1C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2742.5</w:t>
            </w:r>
          </w:p>
        </w:tc>
        <w:tc>
          <w:tcPr>
            <w:tcW w:w="1322" w:type="dxa"/>
          </w:tcPr>
          <w:p w14:paraId="3DF4157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34750</w:t>
            </w:r>
          </w:p>
        </w:tc>
      </w:tr>
      <w:tr w:rsidR="00DE2FBE" w14:paraId="21266250"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764EACC2"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4346730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8417.7</w:t>
            </w:r>
          </w:p>
        </w:tc>
        <w:tc>
          <w:tcPr>
            <w:tcW w:w="990" w:type="dxa"/>
            <w:shd w:val="clear" w:color="auto" w:fill="F2F2F2" w:themeFill="background1" w:themeFillShade="F2"/>
          </w:tcPr>
          <w:p w14:paraId="00B7CAC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981</w:t>
            </w:r>
          </w:p>
        </w:tc>
        <w:tc>
          <w:tcPr>
            <w:tcW w:w="1101" w:type="dxa"/>
            <w:shd w:val="clear" w:color="auto" w:fill="F2F2F2" w:themeFill="background1" w:themeFillShade="F2"/>
          </w:tcPr>
          <w:p w14:paraId="25EA279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1459.5</w:t>
            </w:r>
          </w:p>
        </w:tc>
        <w:tc>
          <w:tcPr>
            <w:tcW w:w="1101" w:type="dxa"/>
            <w:shd w:val="clear" w:color="auto" w:fill="F2F2F2" w:themeFill="background1" w:themeFillShade="F2"/>
          </w:tcPr>
          <w:p w14:paraId="22FD2DF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1928</w:t>
            </w:r>
          </w:p>
        </w:tc>
        <w:tc>
          <w:tcPr>
            <w:tcW w:w="1211" w:type="dxa"/>
            <w:shd w:val="clear" w:color="auto" w:fill="F2F2F2" w:themeFill="background1" w:themeFillShade="F2"/>
          </w:tcPr>
          <w:p w14:paraId="65D9098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1575</w:t>
            </w:r>
          </w:p>
        </w:tc>
        <w:tc>
          <w:tcPr>
            <w:tcW w:w="1322" w:type="dxa"/>
            <w:shd w:val="clear" w:color="auto" w:fill="F2F2F2" w:themeFill="background1" w:themeFillShade="F2"/>
          </w:tcPr>
          <w:p w14:paraId="524E4E8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695</w:t>
            </w:r>
          </w:p>
        </w:tc>
      </w:tr>
      <w:tr w:rsidR="00DE2FBE" w14:paraId="0745D42B"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58965A6C"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1B17C66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853.2</w:t>
            </w:r>
          </w:p>
        </w:tc>
        <w:tc>
          <w:tcPr>
            <w:tcW w:w="990" w:type="dxa"/>
          </w:tcPr>
          <w:p w14:paraId="7A22A60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98.1</w:t>
            </w:r>
          </w:p>
        </w:tc>
        <w:tc>
          <w:tcPr>
            <w:tcW w:w="1101" w:type="dxa"/>
          </w:tcPr>
          <w:p w14:paraId="1E48EB4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97.3</w:t>
            </w:r>
          </w:p>
        </w:tc>
        <w:tc>
          <w:tcPr>
            <w:tcW w:w="1101" w:type="dxa"/>
          </w:tcPr>
          <w:p w14:paraId="6E77099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96.4</w:t>
            </w:r>
          </w:p>
        </w:tc>
        <w:tc>
          <w:tcPr>
            <w:tcW w:w="1211" w:type="dxa"/>
          </w:tcPr>
          <w:p w14:paraId="67B7B6E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52.5</w:t>
            </w:r>
          </w:p>
        </w:tc>
        <w:tc>
          <w:tcPr>
            <w:tcW w:w="1322" w:type="dxa"/>
          </w:tcPr>
          <w:p w14:paraId="0DF1909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13.9</w:t>
            </w:r>
          </w:p>
        </w:tc>
      </w:tr>
      <w:tr w:rsidR="00DE2FBE" w14:paraId="3EE6CC14"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1CE93623"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6</m:t>
                            </m:r>
                          </m:sup>
                        </m:sSubSup>
                      </m:e>
                    </m:d>
                  </m:e>
                </m:nary>
              </m:oMath>
            </m:oMathPara>
          </w:p>
        </w:tc>
        <w:tc>
          <w:tcPr>
            <w:tcW w:w="1433" w:type="dxa"/>
            <w:shd w:val="clear" w:color="auto" w:fill="F2F2F2" w:themeFill="background1" w:themeFillShade="F2"/>
          </w:tcPr>
          <w:p w14:paraId="39CE9F4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16430524693</w:t>
            </w:r>
          </w:p>
        </w:tc>
        <w:tc>
          <w:tcPr>
            <w:tcW w:w="990" w:type="dxa"/>
            <w:shd w:val="clear" w:color="auto" w:fill="F2F2F2" w:themeFill="background1" w:themeFillShade="F2"/>
          </w:tcPr>
          <w:p w14:paraId="46C03F7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1000000</w:t>
            </w:r>
          </w:p>
        </w:tc>
        <w:tc>
          <w:tcPr>
            <w:tcW w:w="1101" w:type="dxa"/>
            <w:shd w:val="clear" w:color="auto" w:fill="F2F2F2" w:themeFill="background1" w:themeFillShade="F2"/>
          </w:tcPr>
          <w:p w14:paraId="5850145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11390625</w:t>
            </w:r>
          </w:p>
        </w:tc>
        <w:tc>
          <w:tcPr>
            <w:tcW w:w="1101" w:type="dxa"/>
            <w:shd w:val="clear" w:color="auto" w:fill="F2F2F2" w:themeFill="background1" w:themeFillShade="F2"/>
          </w:tcPr>
          <w:p w14:paraId="132A4D5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64000000</w:t>
            </w:r>
          </w:p>
        </w:tc>
        <w:tc>
          <w:tcPr>
            <w:tcW w:w="1211" w:type="dxa"/>
            <w:shd w:val="clear" w:color="auto" w:fill="F2F2F2" w:themeFill="background1" w:themeFillShade="F2"/>
          </w:tcPr>
          <w:p w14:paraId="58E4D6D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729000000</w:t>
            </w:r>
          </w:p>
        </w:tc>
        <w:tc>
          <w:tcPr>
            <w:tcW w:w="1322" w:type="dxa"/>
            <w:shd w:val="clear" w:color="auto" w:fill="F2F2F2" w:themeFill="background1" w:themeFillShade="F2"/>
          </w:tcPr>
          <w:p w14:paraId="5E13F69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1562000000</w:t>
            </w:r>
          </w:p>
        </w:tc>
      </w:tr>
      <w:tr w:rsidR="00DE2FBE" w14:paraId="5A428B60"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372FE5F8"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5</m:t>
                            </m:r>
                          </m:sup>
                        </m:sSubSup>
                      </m:e>
                    </m:d>
                  </m:e>
                </m:nary>
              </m:oMath>
            </m:oMathPara>
          </w:p>
        </w:tc>
        <w:tc>
          <w:tcPr>
            <w:tcW w:w="1433" w:type="dxa"/>
          </w:tcPr>
          <w:p w14:paraId="4396389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337999581</w:t>
            </w:r>
          </w:p>
        </w:tc>
        <w:tc>
          <w:tcPr>
            <w:tcW w:w="990" w:type="dxa"/>
          </w:tcPr>
          <w:p w14:paraId="7506602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tcPr>
          <w:p w14:paraId="10A3D42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32</w:t>
            </w:r>
          </w:p>
        </w:tc>
        <w:tc>
          <w:tcPr>
            <w:tcW w:w="1101" w:type="dxa"/>
          </w:tcPr>
          <w:p w14:paraId="780F565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243</w:t>
            </w:r>
          </w:p>
        </w:tc>
        <w:tc>
          <w:tcPr>
            <w:tcW w:w="1211" w:type="dxa"/>
          </w:tcPr>
          <w:p w14:paraId="7F70A7A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3125</w:t>
            </w:r>
          </w:p>
        </w:tc>
        <w:tc>
          <w:tcPr>
            <w:tcW w:w="1322" w:type="dxa"/>
          </w:tcPr>
          <w:p w14:paraId="1FDC1C9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16087</w:t>
            </w:r>
          </w:p>
        </w:tc>
      </w:tr>
      <w:tr w:rsidR="00DE2FBE" w14:paraId="0EACB98C"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45E9C1A2"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4</m:t>
                            </m:r>
                          </m:sup>
                        </m:sSubSup>
                      </m:e>
                    </m:d>
                  </m:e>
                </m:nary>
              </m:oMath>
            </m:oMathPara>
          </w:p>
        </w:tc>
        <w:tc>
          <w:tcPr>
            <w:tcW w:w="1433" w:type="dxa"/>
            <w:shd w:val="clear" w:color="auto" w:fill="F2F2F2" w:themeFill="background1" w:themeFillShade="F2"/>
          </w:tcPr>
          <w:p w14:paraId="33B642F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7283749</w:t>
            </w:r>
          </w:p>
        </w:tc>
        <w:tc>
          <w:tcPr>
            <w:tcW w:w="990" w:type="dxa"/>
            <w:shd w:val="clear" w:color="auto" w:fill="F2F2F2" w:themeFill="background1" w:themeFillShade="F2"/>
          </w:tcPr>
          <w:p w14:paraId="7232B7E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10000</w:t>
            </w:r>
          </w:p>
        </w:tc>
        <w:tc>
          <w:tcPr>
            <w:tcW w:w="1101" w:type="dxa"/>
            <w:shd w:val="clear" w:color="auto" w:fill="F2F2F2" w:themeFill="background1" w:themeFillShade="F2"/>
          </w:tcPr>
          <w:p w14:paraId="1EC69E3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50625</w:t>
            </w:r>
          </w:p>
        </w:tc>
        <w:tc>
          <w:tcPr>
            <w:tcW w:w="1101" w:type="dxa"/>
            <w:shd w:val="clear" w:color="auto" w:fill="F2F2F2" w:themeFill="background1" w:themeFillShade="F2"/>
          </w:tcPr>
          <w:p w14:paraId="44AFA65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160000</w:t>
            </w:r>
          </w:p>
        </w:tc>
        <w:tc>
          <w:tcPr>
            <w:tcW w:w="1211" w:type="dxa"/>
            <w:shd w:val="clear" w:color="auto" w:fill="F2F2F2" w:themeFill="background1" w:themeFillShade="F2"/>
          </w:tcPr>
          <w:p w14:paraId="218CA6E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810000</w:t>
            </w:r>
          </w:p>
        </w:tc>
        <w:tc>
          <w:tcPr>
            <w:tcW w:w="1322" w:type="dxa"/>
            <w:shd w:val="clear" w:color="auto" w:fill="F2F2F2" w:themeFill="background1" w:themeFillShade="F2"/>
          </w:tcPr>
          <w:p w14:paraId="2BEBC33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6250000</w:t>
            </w:r>
          </w:p>
        </w:tc>
      </w:tr>
      <w:tr w:rsidR="00DE2FBE" w14:paraId="5D4DEC3D"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356FBEA"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e>
                    </m:d>
                  </m:e>
                </m:nary>
              </m:oMath>
            </m:oMathPara>
          </w:p>
        </w:tc>
        <w:tc>
          <w:tcPr>
            <w:tcW w:w="1433" w:type="dxa"/>
          </w:tcPr>
          <w:p w14:paraId="0B0B018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164879</w:t>
            </w:r>
          </w:p>
        </w:tc>
        <w:tc>
          <w:tcPr>
            <w:tcW w:w="990" w:type="dxa"/>
          </w:tcPr>
          <w:p w14:paraId="4045358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w:t>
            </w:r>
          </w:p>
        </w:tc>
        <w:tc>
          <w:tcPr>
            <w:tcW w:w="1101" w:type="dxa"/>
          </w:tcPr>
          <w:p w14:paraId="3A239EC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3375</w:t>
            </w:r>
          </w:p>
        </w:tc>
        <w:tc>
          <w:tcPr>
            <w:tcW w:w="1101" w:type="dxa"/>
          </w:tcPr>
          <w:p w14:paraId="038F72F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8000</w:t>
            </w:r>
          </w:p>
        </w:tc>
        <w:tc>
          <w:tcPr>
            <w:tcW w:w="1211" w:type="dxa"/>
          </w:tcPr>
          <w:p w14:paraId="31394CF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27000</w:t>
            </w:r>
          </w:p>
        </w:tc>
        <w:tc>
          <w:tcPr>
            <w:tcW w:w="1322" w:type="dxa"/>
          </w:tcPr>
          <w:p w14:paraId="7E494E4D"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125000</w:t>
            </w:r>
          </w:p>
        </w:tc>
      </w:tr>
      <w:tr w:rsidR="00DE2FBE" w14:paraId="063C3E2E"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116CBB34"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e>
                    </m:d>
                  </m:e>
                </m:nary>
              </m:oMath>
            </m:oMathPara>
          </w:p>
        </w:tc>
        <w:tc>
          <w:tcPr>
            <w:tcW w:w="1433" w:type="dxa"/>
            <w:shd w:val="clear" w:color="auto" w:fill="F2F2F2" w:themeFill="background1" w:themeFillShade="F2"/>
          </w:tcPr>
          <w:p w14:paraId="1356619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4213</w:t>
            </w:r>
          </w:p>
        </w:tc>
        <w:tc>
          <w:tcPr>
            <w:tcW w:w="990" w:type="dxa"/>
            <w:shd w:val="clear" w:color="auto" w:fill="F2F2F2" w:themeFill="background1" w:themeFillShade="F2"/>
          </w:tcPr>
          <w:p w14:paraId="73EB351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w:t>
            </w:r>
          </w:p>
        </w:tc>
        <w:tc>
          <w:tcPr>
            <w:tcW w:w="1101" w:type="dxa"/>
            <w:shd w:val="clear" w:color="auto" w:fill="F2F2F2" w:themeFill="background1" w:themeFillShade="F2"/>
          </w:tcPr>
          <w:p w14:paraId="2161E0D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225</w:t>
            </w:r>
          </w:p>
        </w:tc>
        <w:tc>
          <w:tcPr>
            <w:tcW w:w="1101" w:type="dxa"/>
            <w:shd w:val="clear" w:color="auto" w:fill="F2F2F2" w:themeFill="background1" w:themeFillShade="F2"/>
          </w:tcPr>
          <w:p w14:paraId="42FB9E9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400</w:t>
            </w:r>
          </w:p>
        </w:tc>
        <w:tc>
          <w:tcPr>
            <w:tcW w:w="1211" w:type="dxa"/>
            <w:shd w:val="clear" w:color="auto" w:fill="F2F2F2" w:themeFill="background1" w:themeFillShade="F2"/>
          </w:tcPr>
          <w:p w14:paraId="4A00558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900</w:t>
            </w:r>
          </w:p>
        </w:tc>
        <w:tc>
          <w:tcPr>
            <w:tcW w:w="1322" w:type="dxa"/>
            <w:shd w:val="clear" w:color="auto" w:fill="F2F2F2" w:themeFill="background1" w:themeFillShade="F2"/>
          </w:tcPr>
          <w:p w14:paraId="09DD34B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2500</w:t>
            </w:r>
          </w:p>
        </w:tc>
      </w:tr>
      <w:tr w:rsidR="00DE2FBE" w14:paraId="00E349CB"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502A1B30"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e>
                    </m:d>
                  </m:e>
                </m:nary>
              </m:oMath>
            </m:oMathPara>
          </w:p>
        </w:tc>
        <w:tc>
          <w:tcPr>
            <w:tcW w:w="1433" w:type="dxa"/>
          </w:tcPr>
          <w:p w14:paraId="7A61EE4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143</w:t>
            </w:r>
          </w:p>
        </w:tc>
        <w:tc>
          <w:tcPr>
            <w:tcW w:w="990" w:type="dxa"/>
          </w:tcPr>
          <w:p w14:paraId="19FF24F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w:t>
            </w:r>
          </w:p>
        </w:tc>
        <w:tc>
          <w:tcPr>
            <w:tcW w:w="1101" w:type="dxa"/>
          </w:tcPr>
          <w:p w14:paraId="6C38CA8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w:t>
            </w:r>
          </w:p>
        </w:tc>
        <w:tc>
          <w:tcPr>
            <w:tcW w:w="1101" w:type="dxa"/>
          </w:tcPr>
          <w:p w14:paraId="59BD7CF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w:t>
            </w:r>
          </w:p>
        </w:tc>
        <w:tc>
          <w:tcPr>
            <w:tcW w:w="1211" w:type="dxa"/>
          </w:tcPr>
          <w:p w14:paraId="55711D1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30</w:t>
            </w:r>
          </w:p>
        </w:tc>
        <w:tc>
          <w:tcPr>
            <w:tcW w:w="1322" w:type="dxa"/>
          </w:tcPr>
          <w:p w14:paraId="6F7544F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w:t>
            </w:r>
          </w:p>
        </w:tc>
      </w:tr>
      <w:tr w:rsidR="00DE2FBE" w14:paraId="230A1B73" w14:textId="77777777" w:rsidTr="00DE2FBE">
        <w:tc>
          <w:tcPr>
            <w:cnfStyle w:val="001000000000" w:firstRow="0" w:lastRow="0" w:firstColumn="1" w:lastColumn="0" w:oddVBand="0" w:evenVBand="0" w:oddHBand="0" w:evenHBand="0" w:firstRowFirstColumn="0" w:firstRowLastColumn="0" w:lastRowFirstColumn="0" w:lastRowLastColumn="0"/>
            <w:tcW w:w="2571" w:type="dxa"/>
            <w:gridSpan w:val="2"/>
            <w:shd w:val="clear" w:color="auto" w:fill="F2F2F2" w:themeFill="background1" w:themeFillShade="F2"/>
          </w:tcPr>
          <w:p w14:paraId="2A929BAF" w14:textId="77777777" w:rsidR="00DE2FBE" w:rsidRDefault="00921620">
            <w:pPr>
              <w:pStyle w:val="DisplayFormula"/>
              <w:tabs>
                <w:tab w:val="left" w:pos="200"/>
                <w:tab w:val="right" w:pos="4780"/>
              </w:tabs>
              <w:rPr>
                <w:lang w:eastAsia="ja-JP"/>
                <w14:ligatures w14:val="standard"/>
              </w:rPr>
            </w:pPr>
            <m:oMathPara>
              <m:oMath>
                <m:r>
                  <m:rPr>
                    <m:sty m:val="b"/>
                  </m:rPr>
                  <w:rPr>
                    <w:rFonts w:ascii="Cambria Math" w:hAnsi="Cambria Math"/>
                    <w:lang w:eastAsia="ja-JP"/>
                    <w14:ligatures w14:val="standard"/>
                  </w:rPr>
                  <m:t>DE</m:t>
                </m:r>
                <m:d>
                  <m:dPr>
                    <m:ctrlPr>
                      <w:rPr>
                        <w:rFonts w:ascii="Cambria Math" w:hAnsi="Cambria Math"/>
                        <w:lang w:eastAsia="ja-JP"/>
                        <w14:ligatures w14:val="standard"/>
                      </w:rPr>
                    </m:ctrlPr>
                  </m:dPr>
                  <m:e>
                    <m:r>
                      <m:rPr>
                        <m:sty m:val="b"/>
                      </m:rPr>
                      <w:rPr>
                        <w:rFonts w:ascii="Cambria Math" w:hAnsi="Cambria Math"/>
                        <w:lang w:eastAsia="ja-JP"/>
                        <w14:ligatures w14:val="standard"/>
                      </w:rPr>
                      <m:t>x</m:t>
                    </m:r>
                  </m:e>
                </m:d>
              </m:oMath>
            </m:oMathPara>
          </w:p>
        </w:tc>
        <w:tc>
          <w:tcPr>
            <w:tcW w:w="990" w:type="dxa"/>
            <w:shd w:val="clear" w:color="auto" w:fill="F2F2F2" w:themeFill="background1" w:themeFillShade="F2"/>
          </w:tcPr>
          <w:p w14:paraId="556B3F1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w:t>
            </w:r>
          </w:p>
        </w:tc>
        <w:tc>
          <w:tcPr>
            <w:tcW w:w="1101" w:type="dxa"/>
            <w:shd w:val="clear" w:color="auto" w:fill="F2F2F2" w:themeFill="background1" w:themeFillShade="F2"/>
          </w:tcPr>
          <w:p w14:paraId="0E61769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51.6</w:t>
            </w:r>
          </w:p>
        </w:tc>
        <w:tc>
          <w:tcPr>
            <w:tcW w:w="1101" w:type="dxa"/>
            <w:shd w:val="clear" w:color="auto" w:fill="F2F2F2" w:themeFill="background1" w:themeFillShade="F2"/>
          </w:tcPr>
          <w:p w14:paraId="4C0F7DC9"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57.4</w:t>
            </w:r>
          </w:p>
        </w:tc>
        <w:tc>
          <w:tcPr>
            <w:tcW w:w="1211" w:type="dxa"/>
            <w:shd w:val="clear" w:color="auto" w:fill="F2F2F2" w:themeFill="background1" w:themeFillShade="F2"/>
          </w:tcPr>
          <w:p w14:paraId="0959565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54.4</w:t>
            </w:r>
          </w:p>
        </w:tc>
        <w:tc>
          <w:tcPr>
            <w:tcW w:w="1322" w:type="dxa"/>
            <w:shd w:val="clear" w:color="auto" w:fill="F2F2F2" w:themeFill="background1" w:themeFillShade="F2"/>
          </w:tcPr>
          <w:p w14:paraId="43515A8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45.5</w:t>
            </w:r>
          </w:p>
        </w:tc>
      </w:tr>
      <w:tr w:rsidR="00DE2FBE" w14:paraId="57390754"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55CBC5AC"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056B287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7864706.5</w:t>
            </w:r>
          </w:p>
        </w:tc>
        <w:tc>
          <w:tcPr>
            <w:tcW w:w="990" w:type="dxa"/>
          </w:tcPr>
          <w:p w14:paraId="7AFCDE1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58200</w:t>
            </w:r>
          </w:p>
        </w:tc>
        <w:tc>
          <w:tcPr>
            <w:tcW w:w="1101" w:type="dxa"/>
          </w:tcPr>
          <w:p w14:paraId="51E0BEF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174159</w:t>
            </w:r>
          </w:p>
        </w:tc>
        <w:tc>
          <w:tcPr>
            <w:tcW w:w="1101" w:type="dxa"/>
          </w:tcPr>
          <w:p w14:paraId="360A125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459200</w:t>
            </w:r>
          </w:p>
        </w:tc>
        <w:tc>
          <w:tcPr>
            <w:tcW w:w="1211" w:type="dxa"/>
          </w:tcPr>
          <w:p w14:paraId="3B6F92C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146800</w:t>
            </w:r>
          </w:p>
        </w:tc>
        <w:tc>
          <w:tcPr>
            <w:tcW w:w="1322" w:type="dxa"/>
          </w:tcPr>
          <w:p w14:paraId="425F25C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568700</w:t>
            </w:r>
          </w:p>
        </w:tc>
      </w:tr>
      <w:tr w:rsidR="00DE2FBE" w14:paraId="06C38FA5"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41DAF8A8"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0882286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207541.1</w:t>
            </w:r>
          </w:p>
        </w:tc>
        <w:tc>
          <w:tcPr>
            <w:tcW w:w="990" w:type="dxa"/>
            <w:shd w:val="clear" w:color="auto" w:fill="F2F2F2" w:themeFill="background1" w:themeFillShade="F2"/>
          </w:tcPr>
          <w:p w14:paraId="0454324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58200</w:t>
            </w:r>
          </w:p>
        </w:tc>
        <w:tc>
          <w:tcPr>
            <w:tcW w:w="1101" w:type="dxa"/>
            <w:shd w:val="clear" w:color="auto" w:fill="F2F2F2" w:themeFill="background1" w:themeFillShade="F2"/>
          </w:tcPr>
          <w:p w14:paraId="2D18F51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11610</w:t>
            </w:r>
          </w:p>
        </w:tc>
        <w:tc>
          <w:tcPr>
            <w:tcW w:w="1101" w:type="dxa"/>
            <w:shd w:val="clear" w:color="auto" w:fill="F2F2F2" w:themeFill="background1" w:themeFillShade="F2"/>
          </w:tcPr>
          <w:p w14:paraId="317ED7B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22960</w:t>
            </w:r>
          </w:p>
        </w:tc>
        <w:tc>
          <w:tcPr>
            <w:tcW w:w="1211" w:type="dxa"/>
            <w:shd w:val="clear" w:color="auto" w:fill="F2F2F2" w:themeFill="background1" w:themeFillShade="F2"/>
          </w:tcPr>
          <w:p w14:paraId="6A26139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48960</w:t>
            </w:r>
          </w:p>
        </w:tc>
        <w:tc>
          <w:tcPr>
            <w:tcW w:w="1322" w:type="dxa"/>
            <w:shd w:val="clear" w:color="auto" w:fill="F2F2F2" w:themeFill="background1" w:themeFillShade="F2"/>
          </w:tcPr>
          <w:p w14:paraId="51CB7E9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113750</w:t>
            </w:r>
          </w:p>
        </w:tc>
      </w:tr>
      <w:tr w:rsidR="00DE2FBE" w14:paraId="70728019"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76A4FF0"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tcPr>
          <w:p w14:paraId="648956F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6841.9</w:t>
            </w:r>
          </w:p>
        </w:tc>
        <w:tc>
          <w:tcPr>
            <w:tcW w:w="990" w:type="dxa"/>
          </w:tcPr>
          <w:p w14:paraId="03DB3FF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w:t>
            </w:r>
          </w:p>
        </w:tc>
        <w:tc>
          <w:tcPr>
            <w:tcW w:w="1101" w:type="dxa"/>
          </w:tcPr>
          <w:p w14:paraId="0D30C91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774</w:t>
            </w:r>
          </w:p>
        </w:tc>
        <w:tc>
          <w:tcPr>
            <w:tcW w:w="1101" w:type="dxa"/>
          </w:tcPr>
          <w:p w14:paraId="239EFDE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1148</w:t>
            </w:r>
          </w:p>
        </w:tc>
        <w:tc>
          <w:tcPr>
            <w:tcW w:w="1211" w:type="dxa"/>
          </w:tcPr>
          <w:p w14:paraId="257E4CA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1632</w:t>
            </w:r>
          </w:p>
        </w:tc>
        <w:tc>
          <w:tcPr>
            <w:tcW w:w="1322" w:type="dxa"/>
          </w:tcPr>
          <w:p w14:paraId="794F40B6"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2275</w:t>
            </w:r>
          </w:p>
        </w:tc>
      </w:tr>
      <w:tr w:rsidR="00DE2FBE" w14:paraId="3A23FA48"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73A93431"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y</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3D44386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349.3</w:t>
            </w:r>
          </w:p>
        </w:tc>
        <w:tc>
          <w:tcPr>
            <w:tcW w:w="990" w:type="dxa"/>
            <w:shd w:val="clear" w:color="auto" w:fill="F2F2F2" w:themeFill="background1" w:themeFillShade="F2"/>
          </w:tcPr>
          <w:p w14:paraId="7D34CA5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58.2</w:t>
            </w:r>
          </w:p>
        </w:tc>
        <w:tc>
          <w:tcPr>
            <w:tcW w:w="1101" w:type="dxa"/>
            <w:shd w:val="clear" w:color="auto" w:fill="F2F2F2" w:themeFill="background1" w:themeFillShade="F2"/>
          </w:tcPr>
          <w:p w14:paraId="6D426BC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51.6</w:t>
            </w:r>
          </w:p>
        </w:tc>
        <w:tc>
          <w:tcPr>
            <w:tcW w:w="1101" w:type="dxa"/>
            <w:shd w:val="clear" w:color="auto" w:fill="F2F2F2" w:themeFill="background1" w:themeFillShade="F2"/>
          </w:tcPr>
          <w:p w14:paraId="282D8FE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57.4</w:t>
            </w:r>
          </w:p>
        </w:tc>
        <w:tc>
          <w:tcPr>
            <w:tcW w:w="1211" w:type="dxa"/>
            <w:shd w:val="clear" w:color="auto" w:fill="F2F2F2" w:themeFill="background1" w:themeFillShade="F2"/>
          </w:tcPr>
          <w:p w14:paraId="76F760D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54.4</w:t>
            </w:r>
          </w:p>
        </w:tc>
        <w:tc>
          <w:tcPr>
            <w:tcW w:w="1322" w:type="dxa"/>
            <w:shd w:val="clear" w:color="auto" w:fill="F2F2F2" w:themeFill="background1" w:themeFillShade="F2"/>
          </w:tcPr>
          <w:p w14:paraId="0B4A3D7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45.5</w:t>
            </w:r>
          </w:p>
        </w:tc>
      </w:tr>
      <w:tr w:rsidR="00DE2FBE" w14:paraId="33194678"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1457B05"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6</m:t>
                            </m:r>
                          </m:sup>
                        </m:sSubSup>
                      </m:e>
                    </m:d>
                  </m:e>
                </m:nary>
              </m:oMath>
            </m:oMathPara>
          </w:p>
        </w:tc>
        <w:tc>
          <w:tcPr>
            <w:tcW w:w="1433" w:type="dxa"/>
          </w:tcPr>
          <w:p w14:paraId="318D20A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16430524693</w:t>
            </w:r>
          </w:p>
        </w:tc>
        <w:tc>
          <w:tcPr>
            <w:tcW w:w="990" w:type="dxa"/>
          </w:tcPr>
          <w:p w14:paraId="0E2A2BC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1000000</w:t>
            </w:r>
          </w:p>
        </w:tc>
        <w:tc>
          <w:tcPr>
            <w:tcW w:w="1101" w:type="dxa"/>
          </w:tcPr>
          <w:p w14:paraId="02DDBF2C"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11390625</w:t>
            </w:r>
          </w:p>
        </w:tc>
        <w:tc>
          <w:tcPr>
            <w:tcW w:w="1101" w:type="dxa"/>
          </w:tcPr>
          <w:p w14:paraId="0FFB9A9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64000000</w:t>
            </w:r>
          </w:p>
        </w:tc>
        <w:tc>
          <w:tcPr>
            <w:tcW w:w="1211" w:type="dxa"/>
          </w:tcPr>
          <w:p w14:paraId="4266F8D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729000000</w:t>
            </w:r>
          </w:p>
        </w:tc>
        <w:tc>
          <w:tcPr>
            <w:tcW w:w="1322" w:type="dxa"/>
          </w:tcPr>
          <w:p w14:paraId="03641F8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1562000000</w:t>
            </w:r>
          </w:p>
        </w:tc>
      </w:tr>
      <w:tr w:rsidR="00DE2FBE" w14:paraId="79C5D5C2"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BB142AE"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5</m:t>
                            </m:r>
                          </m:sup>
                        </m:sSubSup>
                      </m:e>
                    </m:d>
                  </m:e>
                </m:nary>
              </m:oMath>
            </m:oMathPara>
          </w:p>
        </w:tc>
        <w:tc>
          <w:tcPr>
            <w:tcW w:w="1433" w:type="dxa"/>
            <w:shd w:val="clear" w:color="auto" w:fill="F2F2F2" w:themeFill="background1" w:themeFillShade="F2"/>
          </w:tcPr>
          <w:p w14:paraId="0A580C4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337999581</w:t>
            </w:r>
          </w:p>
        </w:tc>
        <w:tc>
          <w:tcPr>
            <w:tcW w:w="990" w:type="dxa"/>
            <w:shd w:val="clear" w:color="auto" w:fill="F2F2F2" w:themeFill="background1" w:themeFillShade="F2"/>
          </w:tcPr>
          <w:p w14:paraId="6EDC4F1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w:t>
            </w:r>
          </w:p>
        </w:tc>
        <w:tc>
          <w:tcPr>
            <w:tcW w:w="1101" w:type="dxa"/>
            <w:shd w:val="clear" w:color="auto" w:fill="F2F2F2" w:themeFill="background1" w:themeFillShade="F2"/>
          </w:tcPr>
          <w:p w14:paraId="14D422B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32</w:t>
            </w:r>
          </w:p>
        </w:tc>
        <w:tc>
          <w:tcPr>
            <w:tcW w:w="1101" w:type="dxa"/>
            <w:shd w:val="clear" w:color="auto" w:fill="F2F2F2" w:themeFill="background1" w:themeFillShade="F2"/>
          </w:tcPr>
          <w:p w14:paraId="29459BC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243</w:t>
            </w:r>
          </w:p>
        </w:tc>
        <w:tc>
          <w:tcPr>
            <w:tcW w:w="1211" w:type="dxa"/>
            <w:shd w:val="clear" w:color="auto" w:fill="F2F2F2" w:themeFill="background1" w:themeFillShade="F2"/>
          </w:tcPr>
          <w:p w14:paraId="6E76097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3125</w:t>
            </w:r>
          </w:p>
        </w:tc>
        <w:tc>
          <w:tcPr>
            <w:tcW w:w="1322" w:type="dxa"/>
            <w:shd w:val="clear" w:color="auto" w:fill="F2F2F2" w:themeFill="background1" w:themeFillShade="F2"/>
          </w:tcPr>
          <w:p w14:paraId="4155205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16087</w:t>
            </w:r>
          </w:p>
        </w:tc>
      </w:tr>
      <w:tr w:rsidR="00DE2FBE" w14:paraId="6A44DFC0"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35A669DD"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4</m:t>
                            </m:r>
                          </m:sup>
                        </m:sSubSup>
                      </m:e>
                    </m:d>
                  </m:e>
                </m:nary>
              </m:oMath>
            </m:oMathPara>
          </w:p>
        </w:tc>
        <w:tc>
          <w:tcPr>
            <w:tcW w:w="1433" w:type="dxa"/>
          </w:tcPr>
          <w:p w14:paraId="4C381CD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7283749</w:t>
            </w:r>
          </w:p>
        </w:tc>
        <w:tc>
          <w:tcPr>
            <w:tcW w:w="990" w:type="dxa"/>
          </w:tcPr>
          <w:p w14:paraId="1FB6A6D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10000</w:t>
            </w:r>
          </w:p>
        </w:tc>
        <w:tc>
          <w:tcPr>
            <w:tcW w:w="1101" w:type="dxa"/>
          </w:tcPr>
          <w:p w14:paraId="3D2A637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50625</w:t>
            </w:r>
          </w:p>
        </w:tc>
        <w:tc>
          <w:tcPr>
            <w:tcW w:w="1101" w:type="dxa"/>
          </w:tcPr>
          <w:p w14:paraId="1E358C6B"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160000</w:t>
            </w:r>
          </w:p>
        </w:tc>
        <w:tc>
          <w:tcPr>
            <w:tcW w:w="1211" w:type="dxa"/>
          </w:tcPr>
          <w:p w14:paraId="0758985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810000</w:t>
            </w:r>
          </w:p>
        </w:tc>
        <w:tc>
          <w:tcPr>
            <w:tcW w:w="1322" w:type="dxa"/>
          </w:tcPr>
          <w:p w14:paraId="6CD96000"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6250000</w:t>
            </w:r>
          </w:p>
        </w:tc>
      </w:tr>
      <w:tr w:rsidR="00DE2FBE" w14:paraId="45C45927"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6F48BD69"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3</m:t>
                            </m:r>
                          </m:sup>
                        </m:sSubSup>
                      </m:e>
                    </m:d>
                  </m:e>
                </m:nary>
              </m:oMath>
            </m:oMathPara>
          </w:p>
        </w:tc>
        <w:tc>
          <w:tcPr>
            <w:tcW w:w="1433" w:type="dxa"/>
            <w:shd w:val="clear" w:color="auto" w:fill="F2F2F2" w:themeFill="background1" w:themeFillShade="F2"/>
          </w:tcPr>
          <w:p w14:paraId="54975E3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164879</w:t>
            </w:r>
          </w:p>
        </w:tc>
        <w:tc>
          <w:tcPr>
            <w:tcW w:w="990" w:type="dxa"/>
            <w:shd w:val="clear" w:color="auto" w:fill="F2F2F2" w:themeFill="background1" w:themeFillShade="F2"/>
          </w:tcPr>
          <w:p w14:paraId="4E06C54A"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1000</w:t>
            </w:r>
          </w:p>
        </w:tc>
        <w:tc>
          <w:tcPr>
            <w:tcW w:w="1101" w:type="dxa"/>
            <w:shd w:val="clear" w:color="auto" w:fill="F2F2F2" w:themeFill="background1" w:themeFillShade="F2"/>
          </w:tcPr>
          <w:p w14:paraId="74CB892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3375</w:t>
            </w:r>
          </w:p>
        </w:tc>
        <w:tc>
          <w:tcPr>
            <w:tcW w:w="1101" w:type="dxa"/>
            <w:shd w:val="clear" w:color="auto" w:fill="F2F2F2" w:themeFill="background1" w:themeFillShade="F2"/>
          </w:tcPr>
          <w:p w14:paraId="3F58FB1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8000</w:t>
            </w:r>
          </w:p>
        </w:tc>
        <w:tc>
          <w:tcPr>
            <w:tcW w:w="1211" w:type="dxa"/>
            <w:shd w:val="clear" w:color="auto" w:fill="F2F2F2" w:themeFill="background1" w:themeFillShade="F2"/>
          </w:tcPr>
          <w:p w14:paraId="53A4EF61"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27000</w:t>
            </w:r>
          </w:p>
        </w:tc>
        <w:tc>
          <w:tcPr>
            <w:tcW w:w="1322" w:type="dxa"/>
            <w:shd w:val="clear" w:color="auto" w:fill="F2F2F2" w:themeFill="background1" w:themeFillShade="F2"/>
          </w:tcPr>
          <w:p w14:paraId="7980302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125000</w:t>
            </w:r>
          </w:p>
        </w:tc>
      </w:tr>
      <w:tr w:rsidR="00DE2FBE" w14:paraId="355EA81B" w14:textId="77777777" w:rsidTr="00DE2FBE">
        <w:tc>
          <w:tcPr>
            <w:cnfStyle w:val="001000000000" w:firstRow="0" w:lastRow="0" w:firstColumn="1" w:lastColumn="0" w:oddVBand="0" w:evenVBand="0" w:oddHBand="0" w:evenHBand="0" w:firstRowFirstColumn="0" w:firstRowLastColumn="0" w:lastRowFirstColumn="0" w:lastRowLastColumn="0"/>
            <w:tcW w:w="1138" w:type="dxa"/>
          </w:tcPr>
          <w:p w14:paraId="189D194B"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Sup>
                          <m:sSubSupPr>
                            <m:ctrlPr>
                              <w:rPr>
                                <w:rFonts w:ascii="Cambria Math" w:hAnsi="Cambria Math"/>
                                <w:lang w:eastAsia="ja-JP"/>
                                <w14:ligatures w14:val="standard"/>
                              </w:rPr>
                            </m:ctrlPr>
                          </m:sSubSup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up>
                            <m:r>
                              <m:rPr>
                                <m:sty m:val="b"/>
                              </m:rPr>
                              <w:rPr>
                                <w:rFonts w:ascii="Cambria Math" w:hAnsi="Cambria Math"/>
                                <w:lang w:eastAsia="ja-JP"/>
                                <w14:ligatures w14:val="standard"/>
                              </w:rPr>
                              <m:t>2</m:t>
                            </m:r>
                          </m:sup>
                        </m:sSubSup>
                      </m:e>
                    </m:d>
                  </m:e>
                </m:nary>
              </m:oMath>
            </m:oMathPara>
          </w:p>
        </w:tc>
        <w:tc>
          <w:tcPr>
            <w:tcW w:w="1433" w:type="dxa"/>
          </w:tcPr>
          <w:p w14:paraId="5DE009D7"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4213</w:t>
            </w:r>
          </w:p>
        </w:tc>
        <w:tc>
          <w:tcPr>
            <w:tcW w:w="990" w:type="dxa"/>
          </w:tcPr>
          <w:p w14:paraId="76E674C3"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100</w:t>
            </w:r>
          </w:p>
        </w:tc>
        <w:tc>
          <w:tcPr>
            <w:tcW w:w="1101" w:type="dxa"/>
          </w:tcPr>
          <w:p w14:paraId="021A601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225</w:t>
            </w:r>
          </w:p>
        </w:tc>
        <w:tc>
          <w:tcPr>
            <w:tcW w:w="1101" w:type="dxa"/>
          </w:tcPr>
          <w:p w14:paraId="48E61B5E"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400</w:t>
            </w:r>
          </w:p>
        </w:tc>
        <w:tc>
          <w:tcPr>
            <w:tcW w:w="1211" w:type="dxa"/>
          </w:tcPr>
          <w:p w14:paraId="3EB4AF0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900</w:t>
            </w:r>
          </w:p>
        </w:tc>
        <w:tc>
          <w:tcPr>
            <w:tcW w:w="1322" w:type="dxa"/>
          </w:tcPr>
          <w:p w14:paraId="34AB9422"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2500</w:t>
            </w:r>
          </w:p>
        </w:tc>
      </w:tr>
      <w:tr w:rsidR="00DE2FBE" w14:paraId="4A27CF1F" w14:textId="77777777" w:rsidTr="00DE2FBE">
        <w:tc>
          <w:tcPr>
            <w:cnfStyle w:val="001000000000" w:firstRow="0" w:lastRow="0" w:firstColumn="1" w:lastColumn="0" w:oddVBand="0" w:evenVBand="0" w:oddHBand="0" w:evenHBand="0" w:firstRowFirstColumn="0" w:firstRowLastColumn="0" w:lastRowFirstColumn="0" w:lastRowLastColumn="0"/>
            <w:tcW w:w="1138" w:type="dxa"/>
            <w:shd w:val="clear" w:color="auto" w:fill="F2F2F2" w:themeFill="background1" w:themeFillShade="F2"/>
          </w:tcPr>
          <w:p w14:paraId="0B63DFCA" w14:textId="77777777" w:rsidR="00DE2FBE" w:rsidRDefault="00921620">
            <w:pPr>
              <w:pStyle w:val="DisplayFormula"/>
              <w:tabs>
                <w:tab w:val="left" w:pos="200"/>
                <w:tab w:val="right" w:pos="4780"/>
              </w:tabs>
              <w:rPr>
                <w:lang w:eastAsia="ja-JP"/>
                <w14:ligatures w14:val="standard"/>
              </w:rPr>
            </w:pPr>
            <m:oMathPara>
              <m:oMath>
                <m:nary>
                  <m:naryPr>
                    <m:chr m:val="∑"/>
                    <m:subHide m:val="1"/>
                    <m:supHide m:val="1"/>
                    <m:ctrlPr>
                      <w:rPr>
                        <w:rFonts w:ascii="Cambria Math" w:hAnsi="Cambria Math"/>
                        <w:lang w:eastAsia="ja-JP"/>
                        <w14:ligatures w14:val="standard"/>
                      </w:rPr>
                    </m:ctrlPr>
                  </m:naryPr>
                  <m:sub/>
                  <m:sup/>
                  <m:e>
                    <m:d>
                      <m:dPr>
                        <m:ctrlPr>
                          <w:rPr>
                            <w:rFonts w:ascii="Cambria Math" w:hAnsi="Cambria Math"/>
                            <w:lang w:eastAsia="ja-JP"/>
                            <w14:ligatures w14:val="standard"/>
                          </w:rPr>
                        </m:ctrlPr>
                      </m:dPr>
                      <m:e>
                        <m:sSub>
                          <m:sSubPr>
                            <m:ctrlPr>
                              <w:rPr>
                                <w:rFonts w:ascii="Cambria Math" w:hAnsi="Cambria Math"/>
                                <w:lang w:eastAsia="ja-JP"/>
                                <w14:ligatures w14:val="standard"/>
                              </w:rPr>
                            </m:ctrlPr>
                          </m:sSubPr>
                          <m:e>
                            <m:r>
                              <m:rPr>
                                <m:sty m:val="b"/>
                              </m:rPr>
                              <w:rPr>
                                <w:rFonts w:ascii="Cambria Math" w:hAnsi="Cambria Math"/>
                                <w:lang w:eastAsia="ja-JP"/>
                                <w14:ligatures w14:val="standard"/>
                              </w:rPr>
                              <m:t>x</m:t>
                            </m:r>
                          </m:e>
                          <m:sub>
                            <m:r>
                              <m:rPr>
                                <m:sty m:val="b"/>
                              </m:rPr>
                              <w:rPr>
                                <w:rFonts w:ascii="Cambria Math" w:hAnsi="Cambria Math"/>
                                <w:lang w:eastAsia="ja-JP"/>
                                <w14:ligatures w14:val="standard"/>
                              </w:rPr>
                              <m:t>i</m:t>
                            </m:r>
                          </m:sub>
                        </m:sSub>
                      </m:e>
                    </m:d>
                  </m:e>
                </m:nary>
              </m:oMath>
            </m:oMathPara>
          </w:p>
        </w:tc>
        <w:tc>
          <w:tcPr>
            <w:tcW w:w="1433" w:type="dxa"/>
            <w:shd w:val="clear" w:color="auto" w:fill="F2F2F2" w:themeFill="background1" w:themeFillShade="F2"/>
          </w:tcPr>
          <w:p w14:paraId="118D02E8"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143</w:t>
            </w:r>
          </w:p>
        </w:tc>
        <w:tc>
          <w:tcPr>
            <w:tcW w:w="990" w:type="dxa"/>
            <w:shd w:val="clear" w:color="auto" w:fill="F2F2F2" w:themeFill="background1" w:themeFillShade="F2"/>
          </w:tcPr>
          <w:p w14:paraId="69B52C6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10</w:t>
            </w:r>
          </w:p>
        </w:tc>
        <w:tc>
          <w:tcPr>
            <w:tcW w:w="1101" w:type="dxa"/>
            <w:shd w:val="clear" w:color="auto" w:fill="F2F2F2" w:themeFill="background1" w:themeFillShade="F2"/>
          </w:tcPr>
          <w:p w14:paraId="66769A5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15</w:t>
            </w:r>
          </w:p>
        </w:tc>
        <w:tc>
          <w:tcPr>
            <w:tcW w:w="1101" w:type="dxa"/>
            <w:shd w:val="clear" w:color="auto" w:fill="F2F2F2" w:themeFill="background1" w:themeFillShade="F2"/>
          </w:tcPr>
          <w:p w14:paraId="6F0B79F4"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20</w:t>
            </w:r>
          </w:p>
        </w:tc>
        <w:tc>
          <w:tcPr>
            <w:tcW w:w="1211" w:type="dxa"/>
            <w:shd w:val="clear" w:color="auto" w:fill="F2F2F2" w:themeFill="background1" w:themeFillShade="F2"/>
          </w:tcPr>
          <w:p w14:paraId="265285FF"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30</w:t>
            </w:r>
          </w:p>
        </w:tc>
        <w:tc>
          <w:tcPr>
            <w:tcW w:w="1322" w:type="dxa"/>
            <w:shd w:val="clear" w:color="auto" w:fill="F2F2F2" w:themeFill="background1" w:themeFillShade="F2"/>
          </w:tcPr>
          <w:p w14:paraId="46EB40F5" w14:textId="77777777" w:rsidR="00DE2FBE" w:rsidRDefault="00921620">
            <w:pPr>
              <w:pStyle w:val="DisplayFormula"/>
              <w:tabs>
                <w:tab w:val="left" w:pos="200"/>
                <w:tab w:val="right" w:pos="4780"/>
              </w:tabs>
              <w:cnfStyle w:val="000000000000" w:firstRow="0" w:lastRow="0" w:firstColumn="0" w:lastColumn="0" w:oddVBand="0" w:evenVBand="0" w:oddHBand="0" w:evenHBand="0" w:firstRowFirstColumn="0" w:firstRowLastColumn="0" w:lastRowFirstColumn="0" w:lastRowLastColumn="0"/>
              <w:rPr>
                <w:lang w:eastAsia="ja-JP"/>
                <w14:ligatures w14:val="standard"/>
              </w:rPr>
            </w:pPr>
            <w:r>
              <w:rPr>
                <w:lang w:eastAsia="ja-JP"/>
                <w14:ligatures w14:val="standard"/>
              </w:rPr>
              <w:t>50</w:t>
            </w:r>
          </w:p>
        </w:tc>
      </w:tr>
    </w:tbl>
    <w:p w14:paraId="7441A31D" w14:textId="77777777" w:rsidR="00DE2FBE" w:rsidRDefault="00921620">
      <w:pPr>
        <w:pStyle w:val="DisplayFormula"/>
        <w:tabs>
          <w:tab w:val="left" w:pos="200"/>
          <w:tab w:val="right" w:pos="4780"/>
        </w:tabs>
        <w:rPr>
          <w:lang w:eastAsia="ja-JP"/>
          <w14:ligatures w14:val="standard"/>
        </w:rPr>
      </w:pPr>
      <w:r>
        <w:rPr>
          <w:lang w:eastAsia="ja-JP"/>
          <w14:ligatures w14:val="standard"/>
        </w:rPr>
        <w:t>According to the data presented in the table above, can be calculated by solving the following system of equations (Equations 84 to 87):</w:t>
      </w:r>
    </w:p>
    <w:p w14:paraId="151B7AFC"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4402407.2 = 16430524693a + 337999581b + 7283749c + 164879d</m:t>
        </m:r>
      </m:oMath>
      <w:r>
        <w:rPr>
          <w:lang w:eastAsia="ja-JP"/>
          <w14:ligatures w14:val="standard"/>
        </w:rPr>
        <w:t xml:space="preserve"> </w:t>
      </w:r>
      <w:r>
        <w:rPr>
          <w:rFonts w:eastAsia="宋体" w:hint="eastAsia"/>
          <w:lang w:eastAsia="zh-CN"/>
          <w14:ligatures w14:val="standard"/>
        </w:rPr>
        <w:t>(84)</w:t>
      </w:r>
    </w:p>
    <w:p w14:paraId="5A49DB4E"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60950.3 = 337999581a + 7283749b + 164879c + 4213d</m:t>
        </m:r>
      </m:oMath>
      <w:r>
        <w:rPr>
          <w:lang w:eastAsia="ja-JP"/>
          <w14:ligatures w14:val="standard"/>
        </w:rPr>
        <w:t xml:space="preserve"> </w:t>
      </w:r>
      <w:r>
        <w:rPr>
          <w:rFonts w:eastAsia="宋体" w:hint="eastAsia"/>
          <w:lang w:eastAsia="zh-CN"/>
          <w14:ligatures w14:val="standard"/>
        </w:rPr>
        <w:t>(85)</w:t>
      </w:r>
    </w:p>
    <w:p w14:paraId="5E6F1D4B"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8417.7 = 7283749a + 164879b + 4213c + 143d</m:t>
        </m:r>
      </m:oMath>
      <w:r>
        <w:rPr>
          <w:lang w:eastAsia="ja-JP"/>
          <w14:ligatures w14:val="standard"/>
        </w:rPr>
        <w:t xml:space="preserve"> </w:t>
      </w:r>
      <w:r>
        <w:rPr>
          <w:rFonts w:eastAsia="宋体" w:hint="eastAsia"/>
          <w:lang w:eastAsia="zh-CN"/>
          <w14:ligatures w14:val="standard"/>
        </w:rPr>
        <w:t>(86)</w:t>
      </w:r>
    </w:p>
    <w:p w14:paraId="67C3BDE8"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853.2 = 164879a + 4213b + 143c + 10d</m:t>
        </m:r>
      </m:oMath>
      <w:r>
        <w:rPr>
          <w:lang w:eastAsia="ja-JP"/>
          <w14:ligatures w14:val="standard"/>
        </w:rPr>
        <w:t xml:space="preserve"> </w:t>
      </w:r>
      <w:r>
        <w:rPr>
          <w:rFonts w:eastAsia="宋体" w:hint="eastAsia"/>
          <w:lang w:eastAsia="zh-CN"/>
          <w14:ligatures w14:val="standard"/>
        </w:rPr>
        <w:t>(87)</w:t>
      </w:r>
    </w:p>
    <w:p w14:paraId="5B594A31" w14:textId="77777777" w:rsidR="00DE2FBE" w:rsidRDefault="00921620">
      <w:pPr>
        <w:pStyle w:val="DisplayFormula"/>
        <w:tabs>
          <w:tab w:val="left" w:pos="200"/>
          <w:tab w:val="right" w:pos="4780"/>
        </w:tabs>
        <w:rPr>
          <w:lang w:eastAsia="ja-JP"/>
          <w14:ligatures w14:val="standard"/>
        </w:rPr>
      </w:pPr>
      <w:r>
        <w:rPr>
          <w:lang w:eastAsia="ja-JP"/>
          <w14:ligatures w14:val="standard"/>
        </w:rPr>
        <w:t>which means:</w:t>
      </w:r>
    </w:p>
    <w:p w14:paraId="0B801CA2"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a = - 0.000002269469, b = -0.03454</m:t>
        </m:r>
        <m:r>
          <m:rPr>
            <m:sty m:val="p"/>
          </m:rPr>
          <w:rPr>
            <w:rFonts w:ascii="Cambria Math" w:hAnsi="Cambria Math"/>
            <w:lang w:eastAsia="ja-JP"/>
            <w14:ligatures w14:val="standard"/>
          </w:rPr>
          <m:t>21987348, c = -0.072701192567, d = 100.949673567</m:t>
        </m:r>
      </m:oMath>
      <w:r>
        <w:rPr>
          <w:lang w:eastAsia="ja-JP"/>
          <w14:ligatures w14:val="standard"/>
        </w:rPr>
        <w:t xml:space="preserve"> </w:t>
      </w:r>
      <w:r>
        <w:rPr>
          <w:rFonts w:eastAsia="宋体" w:hint="eastAsia"/>
          <w:lang w:eastAsia="zh-CN"/>
          <w14:ligatures w14:val="standard"/>
        </w:rPr>
        <w:t>(88)</w:t>
      </w:r>
    </w:p>
    <w:p w14:paraId="4CD73CBB"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∴IH</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=(-2.27×</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6</m:t>
            </m:r>
          </m:sup>
        </m:sSup>
        <m:r>
          <m:rPr>
            <m:sty m:val="p"/>
          </m:rPr>
          <w:rPr>
            <w:rFonts w:ascii="Cambria Math" w:hAnsi="Cambria Math"/>
            <w:lang w:eastAsia="ja-JP"/>
            <w14:ligatures w14:val="standard"/>
          </w:rPr>
          <m:t>) ⋅</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+(3.45×</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2</m:t>
            </m:r>
          </m:sup>
        </m:sSup>
        <m:sSup>
          <m:sSupPr>
            <m:ctrlPr>
              <w:rPr>
                <w:rFonts w:ascii="Cambria Math" w:hAnsi="Cambria Math"/>
                <w:lang w:eastAsia="ja-JP"/>
                <w14:ligatures w14:val="standard"/>
              </w:rPr>
            </m:ctrlPr>
          </m:sSupPr>
          <m:e>
            <m:r>
              <m:rPr>
                <m:sty m:val="p"/>
              </m:rPr>
              <w:rPr>
                <w:rFonts w:ascii="Cambria Math" w:hAnsi="Cambria Math"/>
                <w:lang w:eastAsia="ja-JP"/>
                <w14:ligatures w14:val="standard"/>
              </w:rPr>
              <m:t>) ⋅ x</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 xml:space="preserve"> +(7.27×</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2</m:t>
            </m:r>
          </m:sup>
        </m:sSup>
        <m:r>
          <m:rPr>
            <m:sty m:val="p"/>
          </m:rPr>
          <w:rPr>
            <w:rFonts w:ascii="Cambria Math" w:hAnsi="Cambria Math"/>
            <w:lang w:eastAsia="ja-JP"/>
            <w14:ligatures w14:val="standard"/>
          </w:rPr>
          <m:t>) ⋅x + 100.95</m:t>
        </m:r>
      </m:oMath>
      <w:r>
        <w:rPr>
          <w:lang w:eastAsia="ja-JP"/>
          <w14:ligatures w14:val="standard"/>
        </w:rPr>
        <w:t xml:space="preserve"> </w:t>
      </w:r>
      <w:r>
        <w:rPr>
          <w:rFonts w:eastAsia="宋体" w:hint="eastAsia"/>
          <w:lang w:eastAsia="zh-CN"/>
          <w14:ligatures w14:val="standard"/>
        </w:rPr>
        <w:t>(89)</w:t>
      </w:r>
    </w:p>
    <w:p w14:paraId="7841AF84" w14:textId="77777777" w:rsidR="00DE2FBE" w:rsidRDefault="00921620">
      <w:pPr>
        <w:pStyle w:val="DisplayFormula"/>
        <w:tabs>
          <w:tab w:val="left" w:pos="200"/>
          <w:tab w:val="right" w:pos="4780"/>
        </w:tabs>
        <w:rPr>
          <w:lang w:eastAsia="ja-JP"/>
          <w14:ligatures w14:val="standard"/>
        </w:rPr>
      </w:pPr>
      <w:r>
        <w:rPr>
          <w:lang w:eastAsia="ja-JP"/>
          <w14:ligatures w14:val="standard"/>
        </w:rPr>
        <w:t xml:space="preserve">Following the similar process, </w:t>
      </w:r>
      <m:oMath>
        <m:r>
          <m:rPr>
            <m:sty m:val="p"/>
          </m:rPr>
          <w:rPr>
            <w:rFonts w:ascii="Cambria Math" w:hAnsi="Cambria Math"/>
            <w:lang w:eastAsia="ja-JP"/>
            <w14:ligatures w14:val="standard"/>
          </w:rPr>
          <m:t>DE</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oMath>
      <w:r>
        <w:rPr>
          <w:lang w:eastAsia="ja-JP"/>
          <w14:ligatures w14:val="standard"/>
        </w:rPr>
        <w:t xml:space="preserve"> can be calculated by solving the following system of equations (Equations 90 to 93):</w:t>
      </w:r>
    </w:p>
    <w:p w14:paraId="0AF75624"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7864706.5 = 1</m:t>
        </m:r>
        <m:r>
          <m:rPr>
            <m:sty m:val="p"/>
          </m:rPr>
          <w:rPr>
            <w:rFonts w:ascii="Cambria Math" w:hAnsi="Cambria Math"/>
            <w:lang w:eastAsia="ja-JP"/>
            <w14:ligatures w14:val="standard"/>
          </w:rPr>
          <m:t>6430524693a + 337999581b + 7283749c + 164879d</m:t>
        </m:r>
      </m:oMath>
      <w:r>
        <w:rPr>
          <w:lang w:eastAsia="ja-JP"/>
          <w14:ligatures w14:val="standard"/>
        </w:rPr>
        <w:t xml:space="preserve"> </w:t>
      </w:r>
      <w:r>
        <w:rPr>
          <w:rFonts w:eastAsia="宋体" w:hint="eastAsia"/>
          <w:lang w:eastAsia="zh-CN"/>
          <w14:ligatures w14:val="standard"/>
        </w:rPr>
        <w:t>(90)</w:t>
      </w:r>
    </w:p>
    <w:p w14:paraId="4DB047DE"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205714.1 = 337999581a + 7283749b + 164879c + 4213d</m:t>
        </m:r>
      </m:oMath>
      <w:r>
        <w:rPr>
          <w:lang w:eastAsia="ja-JP"/>
          <w14:ligatures w14:val="standard"/>
        </w:rPr>
        <w:t xml:space="preserve"> </w:t>
      </w:r>
      <w:r>
        <w:rPr>
          <w:rFonts w:eastAsia="宋体" w:hint="eastAsia"/>
          <w:lang w:eastAsia="zh-CN"/>
          <w14:ligatures w14:val="standard"/>
        </w:rPr>
        <w:t>(91)</w:t>
      </w:r>
    </w:p>
    <w:p w14:paraId="7EC1F09A"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6841.9 = 7283749a + 164879b + 4213c + 143d</m:t>
        </m:r>
      </m:oMath>
      <w:r>
        <w:rPr>
          <w:lang w:eastAsia="ja-JP"/>
          <w14:ligatures w14:val="standard"/>
        </w:rPr>
        <w:t xml:space="preserve"> </w:t>
      </w:r>
      <w:r>
        <w:rPr>
          <w:rFonts w:eastAsia="宋体" w:hint="eastAsia"/>
          <w:lang w:eastAsia="zh-CN"/>
          <w14:ligatures w14:val="standard"/>
        </w:rPr>
        <w:t>(91)</w:t>
      </w:r>
    </w:p>
    <w:p w14:paraId="713845CB"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349.4 = 164879a + 4213b + 143c + 10</m:t>
        </m:r>
      </m:oMath>
      <w:r>
        <w:rPr>
          <w:lang w:eastAsia="ja-JP"/>
          <w14:ligatures w14:val="standard"/>
        </w:rPr>
        <w:t xml:space="preserve"> </w:t>
      </w:r>
      <w:r>
        <w:rPr>
          <w:rFonts w:eastAsia="宋体" w:hint="eastAsia"/>
          <w:lang w:eastAsia="zh-CN"/>
          <w14:ligatures w14:val="standard"/>
        </w:rPr>
        <w:t>(93)</w:t>
      </w:r>
    </w:p>
    <w:p w14:paraId="16DA74B6" w14:textId="77777777" w:rsidR="00DE2FBE" w:rsidRDefault="00921620">
      <w:pPr>
        <w:pStyle w:val="DisplayFormula"/>
        <w:tabs>
          <w:tab w:val="left" w:pos="200"/>
          <w:tab w:val="right" w:pos="4780"/>
        </w:tabs>
        <w:rPr>
          <w:lang w:eastAsia="ja-JP"/>
          <w14:ligatures w14:val="standard"/>
        </w:rPr>
      </w:pPr>
      <w:r>
        <w:rPr>
          <w:lang w:eastAsia="ja-JP"/>
          <w14:ligatures w14:val="standard"/>
        </w:rPr>
        <w:t>which means:</w:t>
      </w:r>
    </w:p>
    <w:p w14:paraId="55BC1640"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a = - 0.000086597085, b = -0.060782201405, c =3.9819729492, d = 5.02313199152</m:t>
        </m:r>
      </m:oMath>
      <w:r>
        <w:rPr>
          <w:lang w:eastAsia="ja-JP"/>
          <w14:ligatures w14:val="standard"/>
        </w:rPr>
        <w:t xml:space="preserve"> </w:t>
      </w:r>
      <w:r>
        <w:rPr>
          <w:rFonts w:eastAsia="宋体" w:hint="eastAsia"/>
          <w:lang w:eastAsia="zh-CN"/>
          <w14:ligatures w14:val="standard"/>
        </w:rPr>
        <w:t>(94)</w:t>
      </w:r>
    </w:p>
    <w:p w14:paraId="2BAE6E91" w14:textId="77777777" w:rsidR="00DE2FBE" w:rsidRDefault="00921620">
      <w:pPr>
        <w:pStyle w:val="DisplayFormula"/>
        <w:tabs>
          <w:tab w:val="left" w:pos="200"/>
          <w:tab w:val="right" w:pos="4780"/>
        </w:tabs>
        <w:jc w:val="center"/>
        <w:rPr>
          <w:rFonts w:eastAsia="宋体"/>
          <w:lang w:eastAsia="zh-CN"/>
          <w14:ligatures w14:val="standard"/>
        </w:rPr>
      </w:pPr>
      <m:oMath>
        <m:r>
          <m:rPr>
            <m:sty m:val="p"/>
          </m:rPr>
          <w:rPr>
            <w:rFonts w:ascii="Cambria Math" w:hAnsi="Cambria Math"/>
            <w:lang w:eastAsia="ja-JP"/>
            <w14:ligatures w14:val="standard"/>
          </w:rPr>
          <m:t>∴DE</m:t>
        </m:r>
        <m:d>
          <m:dPr>
            <m:ctrlPr>
              <w:rPr>
                <w:rFonts w:ascii="Cambria Math" w:hAnsi="Cambria Math"/>
                <w:lang w:eastAsia="ja-JP"/>
                <w14:ligatures w14:val="standard"/>
              </w:rPr>
            </m:ctrlPr>
          </m:dPr>
          <m:e>
            <m:r>
              <m:rPr>
                <m:sty m:val="p"/>
              </m:rPr>
              <w:rPr>
                <w:rFonts w:ascii="Cambria Math" w:hAnsi="Cambria Math"/>
                <w:lang w:eastAsia="ja-JP"/>
                <w14:ligatures w14:val="standard"/>
              </w:rPr>
              <m:t>x</m:t>
            </m:r>
          </m:e>
        </m:d>
        <m:r>
          <m:rPr>
            <m:sty m:val="p"/>
          </m:rPr>
          <w:rPr>
            <w:rFonts w:ascii="Cambria Math" w:hAnsi="Cambria Math"/>
            <w:lang w:eastAsia="ja-JP"/>
            <w14:ligatures w14:val="standard"/>
          </w:rPr>
          <m:t>=(-8.66×</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5</m:t>
            </m:r>
          </m:sup>
        </m:sSup>
        <m:r>
          <m:rPr>
            <m:sty m:val="p"/>
          </m:rPr>
          <w:rPr>
            <w:rFonts w:ascii="Cambria Math" w:hAnsi="Cambria Math"/>
            <w:lang w:eastAsia="ja-JP"/>
            <w14:ligatures w14:val="standard"/>
          </w:rPr>
          <m:t>) ⋅</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3</m:t>
            </m:r>
          </m:sup>
        </m:sSup>
        <m:r>
          <m:rPr>
            <m:sty m:val="p"/>
          </m:rPr>
          <w:rPr>
            <w:rFonts w:ascii="Cambria Math" w:hAnsi="Cambria Math"/>
            <w:lang w:eastAsia="ja-JP"/>
            <w14:ligatures w14:val="standard"/>
          </w:rPr>
          <m:t>+(6.08×</m:t>
        </m:r>
        <m:sSup>
          <m:sSupPr>
            <m:ctrlPr>
              <w:rPr>
                <w:rFonts w:ascii="Cambria Math" w:hAnsi="Cambria Math"/>
                <w:lang w:eastAsia="ja-JP"/>
                <w14:ligatures w14:val="standard"/>
              </w:rPr>
            </m:ctrlPr>
          </m:sSupPr>
          <m:e>
            <m:r>
              <m:rPr>
                <m:sty m:val="p"/>
              </m:rPr>
              <w:rPr>
                <w:rFonts w:ascii="Cambria Math" w:hAnsi="Cambria Math"/>
                <w:lang w:eastAsia="ja-JP"/>
                <w14:ligatures w14:val="standard"/>
              </w:rPr>
              <m:t>10</m:t>
            </m:r>
          </m:e>
          <m:sup>
            <m:r>
              <m:rPr>
                <m:sty m:val="p"/>
              </m:rPr>
              <w:rPr>
                <w:rFonts w:ascii="Cambria Math" w:hAnsi="Cambria Math"/>
                <w:lang w:eastAsia="ja-JP"/>
                <w14:ligatures w14:val="standard"/>
              </w:rPr>
              <m:t>-</m:t>
            </m:r>
            <m:r>
              <m:rPr>
                <m:sty m:val="p"/>
              </m:rPr>
              <w:rPr>
                <w:rFonts w:ascii="Cambria Math" w:hAnsi="Cambria Math"/>
                <w:lang w:eastAsia="ja-JP"/>
                <w14:ligatures w14:val="standard"/>
              </w:rPr>
              <m:t>2</m:t>
            </m:r>
          </m:sup>
        </m:sSup>
        <m:sSup>
          <m:sSupPr>
            <m:ctrlPr>
              <w:rPr>
                <w:rFonts w:ascii="Cambria Math" w:hAnsi="Cambria Math"/>
                <w:lang w:eastAsia="ja-JP"/>
                <w14:ligatures w14:val="standard"/>
              </w:rPr>
            </m:ctrlPr>
          </m:sSupPr>
          <m:e>
            <m:r>
              <m:rPr>
                <m:sty m:val="p"/>
              </m:rPr>
              <w:rPr>
                <w:rFonts w:ascii="Cambria Math" w:hAnsi="Cambria Math"/>
                <w:lang w:eastAsia="ja-JP"/>
                <w14:ligatures w14:val="standard"/>
              </w:rPr>
              <m:t>)⋅x</m:t>
            </m:r>
          </m:e>
          <m:sup>
            <m:r>
              <m:rPr>
                <m:sty m:val="p"/>
              </m:rPr>
              <w:rPr>
                <w:rFonts w:ascii="Cambria Math" w:hAnsi="Cambria Math"/>
                <w:lang w:eastAsia="ja-JP"/>
                <w14:ligatures w14:val="standard"/>
              </w:rPr>
              <m:t>2</m:t>
            </m:r>
          </m:sup>
        </m:sSup>
        <m:r>
          <m:rPr>
            <m:sty m:val="p"/>
          </m:rPr>
          <w:rPr>
            <w:rFonts w:ascii="Cambria Math" w:hAnsi="Cambria Math"/>
            <w:lang w:eastAsia="ja-JP"/>
            <w14:ligatures w14:val="standard"/>
          </w:rPr>
          <m:t xml:space="preserve"> +3.982 ⋅x +5.02</m:t>
        </m:r>
      </m:oMath>
      <w:r>
        <w:rPr>
          <w:lang w:eastAsia="ja-JP"/>
          <w14:ligatures w14:val="standard"/>
        </w:rPr>
        <w:t xml:space="preserve"> </w:t>
      </w:r>
      <w:r>
        <w:rPr>
          <w:rFonts w:eastAsia="宋体" w:hint="eastAsia"/>
          <w:lang w:eastAsia="zh-CN"/>
          <w14:ligatures w14:val="standard"/>
        </w:rPr>
        <w:t>(95)</w:t>
      </w:r>
    </w:p>
    <w:p w14:paraId="5DD477EE" w14:textId="77777777" w:rsidR="00DE2FBE" w:rsidRDefault="00921620">
      <w:pPr>
        <w:pStyle w:val="DisplayFormula"/>
        <w:tabs>
          <w:tab w:val="left" w:pos="200"/>
          <w:tab w:val="right" w:pos="4780"/>
        </w:tabs>
        <w:rPr>
          <w:rFonts w:cs="Linux Libertine"/>
          <w:b/>
          <w:sz w:val="22"/>
          <w:lang w:eastAsia="zh-CN"/>
        </w:rPr>
      </w:pPr>
      <w:r>
        <w:rPr>
          <w:rFonts w:cs="Linux Libertine" w:hint="eastAsia"/>
          <w:b/>
          <w:sz w:val="22"/>
          <w:lang w:eastAsia="zh-CN"/>
        </w:rPr>
        <w:t>ACKNOWLEDGMENTS</w:t>
      </w:r>
    </w:p>
    <w:p w14:paraId="3B09DBB3" w14:textId="61A0C224" w:rsidR="00DE2FBE" w:rsidRPr="00CB7DCE" w:rsidRDefault="00747DB2">
      <w:pPr>
        <w:pStyle w:val="DisplayFormula"/>
        <w:tabs>
          <w:tab w:val="left" w:pos="200"/>
          <w:tab w:val="right" w:pos="4780"/>
        </w:tabs>
        <w:rPr>
          <w:rFonts w:cs="Linux Libertine" w:hint="eastAsia"/>
          <w:b/>
          <w:sz w:val="22"/>
          <w:lang w:eastAsia="zh-CN"/>
        </w:rPr>
      </w:pPr>
      <w:r>
        <w:rPr>
          <w:rFonts w:eastAsia="宋体" w:hint="eastAsia"/>
          <w:lang w:eastAsia="zh-CN"/>
          <w14:ligatures w14:val="standard"/>
        </w:rPr>
        <w:t>Tha</w:t>
      </w:r>
      <w:r>
        <w:rPr>
          <w:rFonts w:eastAsia="宋体"/>
          <w:lang w:eastAsia="zh-CN"/>
          <w14:ligatures w14:val="standard"/>
        </w:rPr>
        <w:t>nks to professor Gerald Fuller from the</w:t>
      </w:r>
      <w:r w:rsidR="00BA37C9">
        <w:rPr>
          <w:rFonts w:eastAsia="宋体"/>
          <w:lang w:eastAsia="zh-CN"/>
          <w14:ligatures w14:val="standard"/>
        </w:rPr>
        <w:t xml:space="preserve"> </w:t>
      </w:r>
      <w:r w:rsidR="00CB7DCE" w:rsidRPr="00CB7DCE">
        <w:rPr>
          <w:rFonts w:eastAsia="宋体"/>
          <w:lang w:eastAsia="zh-CN"/>
          <w14:ligatures w14:val="standard"/>
        </w:rPr>
        <w:t xml:space="preserve"> Chemical Engineering</w:t>
      </w:r>
      <w:r w:rsidR="00CB7DCE">
        <w:rPr>
          <w:rFonts w:eastAsia="宋体"/>
          <w:lang w:eastAsia="zh-CN"/>
          <w14:ligatures w14:val="standard"/>
        </w:rPr>
        <w:t xml:space="preserve"> of Stanford University for teaching me the basic background knowledge and theoretical foundation of calculation for this research project.</w:t>
      </w:r>
    </w:p>
    <w:p w14:paraId="043E2DA2" w14:textId="77777777" w:rsidR="00DE2FBE" w:rsidRDefault="00921620">
      <w:pPr>
        <w:pStyle w:val="DisplayFormula"/>
        <w:tabs>
          <w:tab w:val="left" w:pos="200"/>
          <w:tab w:val="right" w:pos="4780"/>
        </w:tabs>
        <w:rPr>
          <w:rFonts w:cs="Linux Libertine"/>
          <w:b/>
          <w:sz w:val="22"/>
          <w:lang w:eastAsia="zh-CN"/>
        </w:rPr>
      </w:pPr>
      <w:r>
        <w:rPr>
          <w:rFonts w:cs="Linux Libertine" w:hint="eastAsia"/>
          <w:b/>
          <w:sz w:val="22"/>
          <w:lang w:eastAsia="zh-CN"/>
        </w:rPr>
        <w:t>REFERENCES</w:t>
      </w:r>
    </w:p>
    <w:p w14:paraId="60695DE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 B.E.Scharfman, A.H.Techet, J.W.M.Bush, and L.Bourouiba. “Visualization of sneeze ejecta: steps of fluid fragmentation leading to respiratory droplets.” Exp Fluids (2016) 57:24. dois:10.1007/s00348-015-2078-4.</w:t>
      </w:r>
    </w:p>
    <w:p w14:paraId="4543DCF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[2] Yidan Shang, Yao Tao, Jingli</w:t>
      </w:r>
      <w:r>
        <w:rPr>
          <w:rFonts w:eastAsia="宋体"/>
          <w:lang w:eastAsia="zh-CN"/>
          <w14:ligatures w14:val="standard"/>
        </w:rPr>
        <w:t xml:space="preserve">ang Dong, Fajiang He, and Jiyuan Tu (9 January 2021). “Deposition features of inhaled viral droplets may lead to rapid secondary transmission of COVID-19”. Journal of Aerosol Science, 154(2021) 105745. </w:t>
      </w:r>
      <w:hyperlink r:id="rId16" w:history="1">
        <w:r>
          <w:rPr>
            <w:rFonts w:eastAsia="宋体"/>
            <w:lang w:eastAsia="zh-CN"/>
            <w14:ligatures w14:val="standard"/>
          </w:rPr>
          <w:t>https://doi.org/10.1016/j.jaerosci.2021.105745</w:t>
        </w:r>
      </w:hyperlink>
      <w:r>
        <w:rPr>
          <w:rFonts w:eastAsia="宋体"/>
          <w:lang w:eastAsia="zh-CN"/>
          <w14:ligatures w14:val="standard"/>
        </w:rPr>
        <w:t>.</w:t>
      </w:r>
    </w:p>
    <w:p w14:paraId="57805069"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[3] Page J, Hinshaw D, McKay B (26 February 2021). “In Hunt for Covid-19 Origin, Patient Zero Points to Second Wuhan Market – The man with the first confirmed infection of the new coronavirus told th</w:t>
      </w:r>
      <w:r>
        <w:rPr>
          <w:rFonts w:eastAsia="宋体"/>
          <w:lang w:eastAsia="zh-CN"/>
          <w14:ligatures w14:val="standard"/>
        </w:rPr>
        <w:t>e WHO team that his parents had shopped there”. The Wall Street Journal.</w:t>
      </w:r>
    </w:p>
    <w:p w14:paraId="7099A8D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[4] Centers for Disease Control and Prevention (CDC). “Symptoms of COVID-19”, 22 February 2021. </w:t>
      </w:r>
      <w:hyperlink r:id="rId17" w:history="1">
        <w:r>
          <w:rPr>
            <w:rFonts w:eastAsia="宋体"/>
            <w:lang w:eastAsia="zh-CN"/>
            <w14:ligatures w14:val="standard"/>
          </w:rPr>
          <w:t>h</w:t>
        </w:r>
        <w:r>
          <w:rPr>
            <w:rFonts w:eastAsia="宋体"/>
            <w:lang w:eastAsia="zh-CN"/>
            <w14:ligatures w14:val="standard"/>
          </w:rPr>
          <w:t>ttps://www.cdc.gov/coronavirus/2019-ncov/symptoms-testing/symptoms.html</w:t>
        </w:r>
      </w:hyperlink>
      <w:r>
        <w:rPr>
          <w:rFonts w:eastAsia="宋体"/>
          <w:lang w:eastAsia="zh-CN"/>
          <w14:ligatures w14:val="standard"/>
        </w:rPr>
        <w:t>.</w:t>
      </w:r>
    </w:p>
    <w:p w14:paraId="51EEC14E"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[5] Centers for Disease Control and Prevention (CDC). “Frequent Asked Questions”, 21 October 2021. </w:t>
      </w:r>
      <w:hyperlink r:id="rId18" w:anchor="Spread" w:history="1">
        <w:r>
          <w:rPr>
            <w:rFonts w:eastAsia="宋体"/>
            <w:lang w:eastAsia="zh-CN"/>
            <w14:ligatures w14:val="standard"/>
          </w:rPr>
          <w:t>Coron</w:t>
        </w:r>
        <w:r>
          <w:rPr>
            <w:rFonts w:eastAsia="宋体"/>
            <w:lang w:eastAsia="zh-CN"/>
            <w14:ligatures w14:val="standard"/>
          </w:rPr>
          <w:t>avirus (COVID-19) frequently asked questions | CDC</w:t>
        </w:r>
      </w:hyperlink>
      <w:r>
        <w:rPr>
          <w:rFonts w:eastAsia="宋体"/>
          <w:lang w:eastAsia="zh-CN"/>
          <w14:ligatures w14:val="standard"/>
        </w:rPr>
        <w:t>.</w:t>
      </w:r>
    </w:p>
    <w:p w14:paraId="4F7AA39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[6] Betsch, C., Korn, L., et al. (2020). “Social and behavioral consequences of mask policies during the COVID-19 pandemic”. Proceedings of the National Academy of Sciences, 117(36), pp. 21851–21853.</w:t>
      </w:r>
    </w:p>
    <w:p w14:paraId="2EE2413A"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w:t>
      </w:r>
      <w:r>
        <w:rPr>
          <w:rFonts w:eastAsia="宋体"/>
          <w:lang w:eastAsia="zh-CN"/>
          <w14:ligatures w14:val="standard"/>
        </w:rPr>
        <w:t xml:space="preserve">7] World Health Organization. “Coronavirus disease (COVID-19): How is it transmitted?". </w:t>
      </w:r>
      <w:hyperlink r:id="rId19" w:history="1">
        <w:r>
          <w:rPr>
            <w:rFonts w:eastAsia="宋体"/>
            <w:lang w:eastAsia="zh-CN"/>
            <w14:ligatures w14:val="standard"/>
          </w:rPr>
          <w:t>https://www.who.int/emergencies/diseases/novel-coronavirus-2019/coronavirus-disease-answers?query=How+it+spreads&amp;referrerPageUrl=https%3A%2F%2Fwww.who.int%2Femergencies%2Fdisea</w:t>
        </w:r>
        <w:r>
          <w:rPr>
            <w:rFonts w:eastAsia="宋体"/>
            <w:lang w:eastAsia="zh-CN"/>
            <w14:ligatures w14:val="standard"/>
          </w:rPr>
          <w:t>ses%2Fnovel-coronavirus-2019%2Fcoronavirus-disease-answers</w:t>
        </w:r>
      </w:hyperlink>
      <w:r>
        <w:rPr>
          <w:rFonts w:eastAsia="宋体"/>
          <w:lang w:eastAsia="zh-CN"/>
          <w14:ligatures w14:val="standard"/>
        </w:rPr>
        <w:t>. Retrieved 6 December 2020.</w:t>
      </w:r>
    </w:p>
    <w:p w14:paraId="38ED2D7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[8] Centers for Disease Control and Prevention (CDC). “Coronavirus Disease 2019 (COVID-19)”. Retrieved 6 December 2020. </w:t>
      </w:r>
      <w:hyperlink r:id="rId20" w:history="1">
        <w:r>
          <w:rPr>
            <w:rFonts w:eastAsia="宋体"/>
            <w:lang w:eastAsia="zh-CN"/>
            <w14:ligatures w14:val="standard"/>
          </w:rPr>
          <w:t>https://www.cdc.gov/coronavirus/2019-ncov/index.html</w:t>
        </w:r>
      </w:hyperlink>
      <w:r>
        <w:rPr>
          <w:rFonts w:eastAsia="宋体"/>
          <w:lang w:eastAsia="zh-CN"/>
          <w14:ligatures w14:val="standard"/>
        </w:rPr>
        <w:t>.</w:t>
      </w:r>
    </w:p>
    <w:p w14:paraId="7DF59DBE"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[9] Centers for Disease Control and Prevention (CDC). “Coronavirus Disease 2019 (COVID-19)”. 25 October 2020. </w:t>
      </w:r>
      <w:hyperlink r:id="rId21" w:history="1">
        <w:r>
          <w:rPr>
            <w:rFonts w:eastAsia="宋体"/>
            <w:lang w:eastAsia="zh-CN"/>
            <w14:ligatures w14:val="standard"/>
          </w:rPr>
          <w:t>https://www.cdc.gov/coronavirus/2019-ncov/prevent-getting-sick/about-face-coverins.html</w:t>
        </w:r>
      </w:hyperlink>
      <w:r>
        <w:rPr>
          <w:rFonts w:eastAsia="宋体"/>
          <w:lang w:eastAsia="zh-CN"/>
          <w14:ligatures w14:val="standard"/>
        </w:rPr>
        <w:t>.</w:t>
      </w:r>
    </w:p>
    <w:p w14:paraId="52B183B9"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[10] New Youth Anesthesia Daily. “People’s Daily: Can Wearing Facemask prevents COVID-19”, 22 January 2020. </w:t>
      </w:r>
      <w:hyperlink r:id="rId22" w:history="1">
        <w:r>
          <w:rPr>
            <w:rFonts w:eastAsia="宋体"/>
            <w:lang w:eastAsia="zh-CN"/>
            <w14:ligatures w14:val="standard"/>
          </w:rPr>
          <w:t>https://www.sohu.com/a/368399258_377325</w:t>
        </w:r>
      </w:hyperlink>
      <w:r>
        <w:rPr>
          <w:rFonts w:eastAsia="宋体"/>
          <w:lang w:eastAsia="zh-CN"/>
          <w14:ligatures w14:val="standard"/>
        </w:rPr>
        <w:t>.</w:t>
      </w:r>
    </w:p>
    <w:p w14:paraId="7F173A3A"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[11] National Aeronautics and Space Administration (NASA). “What is Drag”, Retrieved 6 December 2020. </w:t>
      </w:r>
      <w:hyperlink r:id="rId23" w:history="1">
        <w:r>
          <w:rPr>
            <w:rFonts w:eastAsia="宋体"/>
            <w:lang w:eastAsia="zh-CN"/>
            <w14:ligatures w14:val="standard"/>
          </w:rPr>
          <w:t>https://www.g</w:t>
        </w:r>
        <w:r>
          <w:rPr>
            <w:rFonts w:eastAsia="宋体"/>
            <w:lang w:eastAsia="zh-CN"/>
            <w14:ligatures w14:val="standard"/>
          </w:rPr>
          <w:t>rc.nasa.gov/www/k-12/airplane/drag1.html</w:t>
        </w:r>
      </w:hyperlink>
      <w:r>
        <w:rPr>
          <w:rFonts w:eastAsia="宋体"/>
          <w:lang w:eastAsia="zh-CN"/>
          <w14:ligatures w14:val="standard"/>
        </w:rPr>
        <w:t>.</w:t>
      </w:r>
    </w:p>
    <w:p w14:paraId="3921C419"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[12] Symon, Keith R. Mechanics (3rd Edition), December 1971. Boston, MA: Addison-Wesley. ISBN 978-0-201-07392-8.</w:t>
      </w:r>
    </w:p>
    <w:p w14:paraId="5F6CC4D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lastRenderedPageBreak/>
        <w:t>[13] Hirt, C., Claessens, S., Fecher, T., Kuhn, M.; Pail, R., Rexer, M (2013). “New ultrahighresol</w:t>
      </w:r>
      <w:r>
        <w:rPr>
          <w:rFonts w:eastAsia="宋体"/>
          <w:lang w:eastAsia="zh-CN"/>
          <w14:ligatures w14:val="standard"/>
        </w:rPr>
        <w:t>ution picture of Earth's gravity field”. Geophysical Research Letters, 40 (16), pp. 4279–4283. doi:10.1002/grl.50838.</w:t>
      </w:r>
    </w:p>
    <w:p w14:paraId="6AC7D95F"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[14] Ball, Philip (2008). "Water: Water—an enduring mystery". Nature, 452 (7185), pp. 291–2. doi:10.1038/452291a.</w:t>
      </w:r>
    </w:p>
    <w:p w14:paraId="0FEB01FB"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[15] Our World Data. “Hu</w:t>
      </w:r>
      <w:r>
        <w:rPr>
          <w:rFonts w:eastAsia="宋体"/>
          <w:lang w:eastAsia="zh-CN"/>
          <w14:ligatures w14:val="standard"/>
        </w:rPr>
        <w:t xml:space="preserve">man Height”, May 2019. </w:t>
      </w:r>
      <w:hyperlink r:id="rId24" w:history="1">
        <w:r>
          <w:rPr>
            <w:rFonts w:eastAsia="宋体"/>
            <w:lang w:eastAsia="zh-CN"/>
            <w14:ligatures w14:val="standard"/>
          </w:rPr>
          <w:t>https://ourworldindata.org/human-height</w:t>
        </w:r>
      </w:hyperlink>
      <w:r>
        <w:rPr>
          <w:rFonts w:eastAsia="宋体"/>
          <w:lang w:eastAsia="zh-CN"/>
          <w14:ligatures w14:val="standard"/>
        </w:rPr>
        <w:t>.</w:t>
      </w:r>
    </w:p>
    <w:p w14:paraId="45B7C663"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[16] Detailed description of both methods is written in the “Appending” section.</w:t>
      </w:r>
    </w:p>
    <w:p w14:paraId="36429364"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[17] The codes responsible for generating these plots a</w:t>
      </w:r>
      <w:r>
        <w:rPr>
          <w:rFonts w:eastAsia="宋体"/>
          <w:lang w:eastAsia="zh-CN"/>
          <w14:ligatures w14:val="standard"/>
        </w:rPr>
        <w:t>re recorded in the “Appending” section.</w:t>
      </w:r>
    </w:p>
    <w:p w14:paraId="331D2B7C"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[18] Cunningham, E., “On the velocity of steady fall of spherical particles through fluid medium,” Proc. Roy. Soc. A 83(1910)357. doi:10.1098/rspa.1910.0024</w:t>
      </w:r>
    </w:p>
    <w:p w14:paraId="011A0AD1"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[19] NCBI. Benjamin J. Delgado, Tushar Bajaj. “Physiology, </w:t>
      </w:r>
      <w:r>
        <w:rPr>
          <w:rFonts w:eastAsia="宋体"/>
          <w:lang w:eastAsia="zh-CN"/>
          <w14:ligatures w14:val="standard"/>
        </w:rPr>
        <w:t xml:space="preserve">Lung Capacity”, July 26, 2021. </w:t>
      </w:r>
      <w:hyperlink r:id="rId25" w:history="1">
        <w:r>
          <w:rPr>
            <w:rFonts w:eastAsia="宋体"/>
            <w:lang w:eastAsia="zh-CN"/>
            <w14:ligatures w14:val="standard"/>
          </w:rPr>
          <w:t>https://www.ncbi.nlm.nih.gov/books/NBK541029/</w:t>
        </w:r>
      </w:hyperlink>
      <w:r>
        <w:rPr>
          <w:rFonts w:eastAsia="宋体"/>
          <w:lang w:eastAsia="zh-CN"/>
          <w14:ligatures w14:val="standard"/>
        </w:rPr>
        <w:t>.</w:t>
      </w:r>
    </w:p>
    <w:p w14:paraId="5F1DB470"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[20] Cameron Tropea, Alexander Yarin, John Foss, eds. Springer Handbook of Experimental Fluid Mechanics, 9 October 2</w:t>
      </w:r>
      <w:r>
        <w:rPr>
          <w:rFonts w:eastAsia="宋体"/>
          <w:lang w:eastAsia="zh-CN"/>
          <w14:ligatures w14:val="standard"/>
        </w:rPr>
        <w:t>007. New York: Springer.</w:t>
      </w:r>
    </w:p>
    <w:p w14:paraId="11A01597"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[21] Specific model and classification of different parts of the respiratory system can be found in the “Attachment” section.</w:t>
      </w:r>
    </w:p>
    <w:p w14:paraId="45690C2F"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[22] NCBI. Joshua J. Hurley, Jeremy L. Hensley, “Physiology, Airway Resistance”, 22 September 2021. </w:t>
      </w:r>
      <w:hyperlink r:id="rId26" w:history="1">
        <w:r>
          <w:rPr>
            <w:rFonts w:eastAsia="宋体"/>
            <w:lang w:eastAsia="zh-CN"/>
            <w14:ligatures w14:val="standard"/>
          </w:rPr>
          <w:t>https://www.ncbi.nlm.nih.gov/books/NBK542183/</w:t>
        </w:r>
      </w:hyperlink>
      <w:r>
        <w:rPr>
          <w:rFonts w:eastAsia="宋体"/>
          <w:lang w:eastAsia="zh-CN"/>
          <w14:ligatures w14:val="standard"/>
        </w:rPr>
        <w:t>.</w:t>
      </w:r>
    </w:p>
    <w:p w14:paraId="6A05481B" w14:textId="77777777" w:rsidR="00DE2FBE" w:rsidRDefault="00921620">
      <w:pPr>
        <w:pStyle w:val="DisplayFormula"/>
        <w:tabs>
          <w:tab w:val="left" w:pos="200"/>
          <w:tab w:val="right" w:pos="4780"/>
        </w:tabs>
        <w:rPr>
          <w:rFonts w:eastAsia="宋体"/>
          <w:lang w:eastAsia="zh-CN"/>
          <w14:ligatures w14:val="standard"/>
        </w:rPr>
      </w:pPr>
      <w:r>
        <w:rPr>
          <w:rFonts w:eastAsia="宋体"/>
          <w:lang w:eastAsia="zh-CN"/>
          <w14:ligatures w14:val="standard"/>
        </w:rPr>
        <w:t xml:space="preserve">[23] CDC. “How to Protect Yourself &amp; Others”, 13 August 2021. </w:t>
      </w:r>
      <w:hyperlink r:id="rId27" w:history="1">
        <w:r>
          <w:rPr>
            <w:rFonts w:eastAsia="宋体"/>
            <w:lang w:eastAsia="zh-CN"/>
            <w14:ligatures w14:val="standard"/>
          </w:rPr>
          <w:t>https://www.cdc.gov/coronavirus/2019-ncov/prevent-getting-sick/prevention.html</w:t>
        </w:r>
      </w:hyperlink>
      <w:r>
        <w:rPr>
          <w:rFonts w:eastAsia="宋体"/>
          <w:lang w:eastAsia="zh-CN"/>
          <w14:ligatures w14:val="standard"/>
        </w:rPr>
        <w:t>.</w:t>
      </w:r>
    </w:p>
    <w:p w14:paraId="67AC1643" w14:textId="77777777" w:rsidR="00DE2FBE" w:rsidRDefault="00921620">
      <w:pPr>
        <w:pStyle w:val="DisplayFormula"/>
        <w:tabs>
          <w:tab w:val="left" w:pos="200"/>
          <w:tab w:val="right" w:pos="4780"/>
        </w:tabs>
        <w:rPr>
          <w:rFonts w:eastAsia="宋体"/>
          <w:color w:val="FF0000"/>
          <w:sz w:val="14"/>
          <w:szCs w:val="14"/>
          <w:lang w:eastAsia="zh-CN"/>
          <w14:textFill>
            <w14:solidFill>
              <w14:srgbClr w14:val="FF0000">
                <w14:lumMod w14:val="60000"/>
                <w14:lumOff w14:val="40000"/>
              </w14:srgbClr>
            </w14:solidFill>
          </w14:textFill>
          <w14:ligatures w14:val="standard"/>
        </w:rPr>
      </w:pPr>
      <w:r>
        <w:rPr>
          <w:rFonts w:eastAsia="宋体"/>
          <w:lang w:eastAsia="zh-CN"/>
          <w14:ligatures w14:val="standard"/>
        </w:rPr>
        <w:t>[24] Hamed Mortazavi, Hamidreza Mortazavy Beni, Fatemeh Aghaei, Seyed Hossein Saj</w:t>
      </w:r>
      <w:r>
        <w:rPr>
          <w:rFonts w:eastAsia="宋体"/>
          <w:lang w:eastAsia="zh-CN"/>
          <w14:ligatures w14:val="standard"/>
        </w:rPr>
        <w:t xml:space="preserve">adiana (11 November 2020). “SARS-CoV-2 droplet deposition path and its effects on the human upper airway in the oral inhalation”. Computer Methods and Programs in Biomedicine 200(2021) 105843. </w:t>
      </w:r>
      <w:hyperlink r:id="rId28" w:history="1">
        <w:r>
          <w:rPr>
            <w:rFonts w:eastAsia="宋体"/>
            <w:lang w:eastAsia="zh-CN"/>
            <w14:ligatures w14:val="standard"/>
          </w:rPr>
          <w:t>https:/</w:t>
        </w:r>
        <w:r>
          <w:rPr>
            <w:rFonts w:eastAsia="宋体"/>
            <w:lang w:eastAsia="zh-CN"/>
            <w14:ligatures w14:val="standard"/>
          </w:rPr>
          <w:t>/doi.org/10.1016/j.cmpb.2020.105843</w:t>
        </w:r>
      </w:hyperlink>
      <w:r>
        <w:rPr>
          <w:rFonts w:eastAsia="宋体"/>
          <w:lang w:eastAsia="zh-CN"/>
          <w14:ligatures w14:val="standard"/>
        </w:rPr>
        <w:t>.</w:t>
      </w:r>
    </w:p>
    <w:sectPr w:rsidR="00DE2FBE">
      <w:endnotePr>
        <w:numFmt w:val="decimal"/>
      </w:endnotePr>
      <w:type w:val="continuous"/>
      <w:pgSz w:w="12240" w:h="15840"/>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62CA" w14:textId="77777777" w:rsidR="00921620" w:rsidRDefault="00921620">
      <w:pPr>
        <w:spacing w:line="240" w:lineRule="auto"/>
      </w:pPr>
      <w:r>
        <w:separator/>
      </w:r>
    </w:p>
  </w:endnote>
  <w:endnote w:type="continuationSeparator" w:id="0">
    <w:p w14:paraId="1398C673" w14:textId="77777777" w:rsidR="00921620" w:rsidRDefault="0092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default"/>
    <w:sig w:usb0="00000000" w:usb1="00000000" w:usb2="00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nux Biolinum">
    <w:altName w:val="Times New Roman"/>
    <w:charset w:val="00"/>
    <w:family w:val="auto"/>
    <w:pitch w:val="default"/>
    <w:sig w:usb0="00000000" w:usb1="00000000" w:usb2="00000020" w:usb3="00000000" w:csb0="000001BF" w:csb1="00000000"/>
  </w:font>
  <w:font w:name="Arial Unicode MS">
    <w:panose1 w:val="020B0604020202020204"/>
    <w:charset w:val="80"/>
    <w:family w:val="swiss"/>
    <w:pitch w:val="default"/>
    <w:sig w:usb0="00000000" w:usb1="00000000"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C3B" w14:textId="77777777" w:rsidR="00DE2FBE" w:rsidRDefault="00DE2FBE">
    <w:pPr>
      <w:pStyle w:val="aff5"/>
      <w:rPr>
        <w:rStyle w:val="afffe"/>
        <w:rFonts w:ascii="Linux Biolinum" w:hAnsi="Linux Biolinum" w:cs="Linux Biolinum"/>
      </w:rPr>
    </w:pPr>
  </w:p>
  <w:p w14:paraId="36EE9ABA" w14:textId="77777777" w:rsidR="00DE2FBE" w:rsidRDefault="00DE2FBE">
    <w:pPr>
      <w:pStyle w:val="aff5"/>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A68E" w14:textId="77777777" w:rsidR="00DE2FBE" w:rsidRDefault="00DE2FBE">
    <w:pPr>
      <w:pStyle w:val="aff5"/>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9437" w14:textId="77777777" w:rsidR="00921620" w:rsidRDefault="00921620">
      <w:r>
        <w:separator/>
      </w:r>
    </w:p>
  </w:footnote>
  <w:footnote w:type="continuationSeparator" w:id="0">
    <w:p w14:paraId="0C87FA12" w14:textId="77777777" w:rsidR="00921620" w:rsidRDefault="0092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C7E5D2E"/>
    <w:multiLevelType w:val="multilevel"/>
    <w:tmpl w:val="0C7E5D2E"/>
    <w:lvl w:ilvl="0">
      <w:start w:val="1"/>
      <w:numFmt w:val="none"/>
      <w:pStyle w:val="SIGPLANAcknowledgmentsheading"/>
      <w:lvlText w:val="Acknowledgments"/>
      <w:lvlJc w:val="left"/>
      <w:pPr>
        <w:tabs>
          <w:tab w:val="left" w:pos="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2D170EA7"/>
    <w:multiLevelType w:val="multilevel"/>
    <w:tmpl w:val="2D170EA7"/>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6876897"/>
    <w:multiLevelType w:val="multilevel"/>
    <w:tmpl w:val="46876897"/>
    <w:lvl w:ilvl="0">
      <w:start w:val="1"/>
      <w:numFmt w:val="none"/>
      <w:pStyle w:val="SIGPLANAppendixheading"/>
      <w:lvlText w:val="Appendix"/>
      <w:lvlJc w:val="left"/>
      <w:pPr>
        <w:tabs>
          <w:tab w:val="left" w:pos="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12D4DC5"/>
    <w:multiLevelType w:val="multilevel"/>
    <w:tmpl w:val="612D4DC5"/>
    <w:lvl w:ilvl="0">
      <w:start w:val="1"/>
      <w:numFmt w:val="bullet"/>
      <w:pStyle w:val="a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204797A"/>
    <w:multiLevelType w:val="multilevel"/>
    <w:tmpl w:val="6204797A"/>
    <w:lvl w:ilvl="0">
      <w:start w:val="1"/>
      <w:numFmt w:val="none"/>
      <w:pStyle w:val="SIGPLANReferencesheading"/>
      <w:lvlText w:val="References"/>
      <w:lvlJc w:val="left"/>
      <w:pPr>
        <w:tabs>
          <w:tab w:val="left" w:pos="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6B8E7CF9"/>
    <w:multiLevelType w:val="multilevel"/>
    <w:tmpl w:val="6B8E7CF9"/>
    <w:lvl w:ilvl="0">
      <w:start w:val="1"/>
      <w:numFmt w:val="none"/>
      <w:pStyle w:val="SIGPLANAbstractheading"/>
      <w:lvlText w:val="Abstract"/>
      <w:lvlJc w:val="left"/>
      <w:pPr>
        <w:tabs>
          <w:tab w:val="left" w:pos="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799051AC"/>
    <w:multiLevelType w:val="multilevel"/>
    <w:tmpl w:val="799051A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7"/>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4"/>
  </w:num>
  <w:num w:numId="13">
    <w:abstractNumId w:val="11"/>
  </w:num>
  <w:num w:numId="14">
    <w:abstractNumId w:val="10"/>
  </w:num>
  <w:num w:numId="15">
    <w:abstractNumId w:val="16"/>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ttachedTemplate r:id="rId1"/>
  <w:linkStyles/>
  <w:defaultTabStop w:val="708"/>
  <w:hyphenationZone w:val="283"/>
  <w:evenAndOddHeaders/>
  <w:characterSpacingControl w:val="doNotCompress"/>
  <w:footnotePr>
    <w:footnote w:id="-1"/>
    <w:footnote w:id="0"/>
  </w:footnotePr>
  <w:endnotePr>
    <w:numFmt w:val="decimal"/>
    <w:endnote w:id="-1"/>
    <w:endnote w:id="0"/>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274A3"/>
    <w:rsid w:val="00031C8A"/>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B1049"/>
    <w:rsid w:val="000B1C73"/>
    <w:rsid w:val="000C050B"/>
    <w:rsid w:val="000E118B"/>
    <w:rsid w:val="000E278E"/>
    <w:rsid w:val="000E7A87"/>
    <w:rsid w:val="000F0215"/>
    <w:rsid w:val="000F20E8"/>
    <w:rsid w:val="000F6090"/>
    <w:rsid w:val="001041A3"/>
    <w:rsid w:val="0010534D"/>
    <w:rsid w:val="0010695E"/>
    <w:rsid w:val="00125AC6"/>
    <w:rsid w:val="00127D30"/>
    <w:rsid w:val="0013113A"/>
    <w:rsid w:val="001314CF"/>
    <w:rsid w:val="001363F5"/>
    <w:rsid w:val="00140C02"/>
    <w:rsid w:val="00140D9A"/>
    <w:rsid w:val="00141A17"/>
    <w:rsid w:val="0014244B"/>
    <w:rsid w:val="00142FEA"/>
    <w:rsid w:val="001453E7"/>
    <w:rsid w:val="00145419"/>
    <w:rsid w:val="00145486"/>
    <w:rsid w:val="00146B55"/>
    <w:rsid w:val="0015137F"/>
    <w:rsid w:val="00152510"/>
    <w:rsid w:val="001566AE"/>
    <w:rsid w:val="001751F7"/>
    <w:rsid w:val="00191AD2"/>
    <w:rsid w:val="00193445"/>
    <w:rsid w:val="001961CD"/>
    <w:rsid w:val="001A06AF"/>
    <w:rsid w:val="001A43B1"/>
    <w:rsid w:val="001A71BB"/>
    <w:rsid w:val="001B29D6"/>
    <w:rsid w:val="001B4485"/>
    <w:rsid w:val="001D5887"/>
    <w:rsid w:val="001D68E8"/>
    <w:rsid w:val="001E2720"/>
    <w:rsid w:val="001E6349"/>
    <w:rsid w:val="001E71D7"/>
    <w:rsid w:val="0020294A"/>
    <w:rsid w:val="002233F8"/>
    <w:rsid w:val="00245119"/>
    <w:rsid w:val="00250FEF"/>
    <w:rsid w:val="00252322"/>
    <w:rsid w:val="00252596"/>
    <w:rsid w:val="002570F7"/>
    <w:rsid w:val="00262217"/>
    <w:rsid w:val="00264B6B"/>
    <w:rsid w:val="00270347"/>
    <w:rsid w:val="00271686"/>
    <w:rsid w:val="0027195D"/>
    <w:rsid w:val="002738DA"/>
    <w:rsid w:val="00275F08"/>
    <w:rsid w:val="002824C8"/>
    <w:rsid w:val="00282789"/>
    <w:rsid w:val="00290DF5"/>
    <w:rsid w:val="00292645"/>
    <w:rsid w:val="0029583F"/>
    <w:rsid w:val="002A193A"/>
    <w:rsid w:val="002A517A"/>
    <w:rsid w:val="002B01E4"/>
    <w:rsid w:val="002B1F59"/>
    <w:rsid w:val="002D1BAA"/>
    <w:rsid w:val="002D26C4"/>
    <w:rsid w:val="002F069E"/>
    <w:rsid w:val="002F2289"/>
    <w:rsid w:val="002F2EB2"/>
    <w:rsid w:val="00301545"/>
    <w:rsid w:val="00303FAD"/>
    <w:rsid w:val="003057B1"/>
    <w:rsid w:val="00307501"/>
    <w:rsid w:val="00317850"/>
    <w:rsid w:val="00321DDC"/>
    <w:rsid w:val="0032775A"/>
    <w:rsid w:val="0033342D"/>
    <w:rsid w:val="003342CD"/>
    <w:rsid w:val="00336943"/>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2904"/>
    <w:rsid w:val="003B44F3"/>
    <w:rsid w:val="003C3338"/>
    <w:rsid w:val="003D0DD2"/>
    <w:rsid w:val="003D544B"/>
    <w:rsid w:val="003D7001"/>
    <w:rsid w:val="003E6247"/>
    <w:rsid w:val="003F4297"/>
    <w:rsid w:val="003F5DAE"/>
    <w:rsid w:val="003F5F3D"/>
    <w:rsid w:val="003F7CA2"/>
    <w:rsid w:val="004128EE"/>
    <w:rsid w:val="00427C7D"/>
    <w:rsid w:val="0043014C"/>
    <w:rsid w:val="00431CB0"/>
    <w:rsid w:val="00435636"/>
    <w:rsid w:val="004422FA"/>
    <w:rsid w:val="0046042C"/>
    <w:rsid w:val="0048106F"/>
    <w:rsid w:val="0048126B"/>
    <w:rsid w:val="004825CE"/>
    <w:rsid w:val="00482F19"/>
    <w:rsid w:val="004836A6"/>
    <w:rsid w:val="00492EF4"/>
    <w:rsid w:val="004947C9"/>
    <w:rsid w:val="00495781"/>
    <w:rsid w:val="00497365"/>
    <w:rsid w:val="004A7556"/>
    <w:rsid w:val="004B0BF6"/>
    <w:rsid w:val="004B4FB8"/>
    <w:rsid w:val="004C1EDF"/>
    <w:rsid w:val="004C49F3"/>
    <w:rsid w:val="004C6B2D"/>
    <w:rsid w:val="0050103C"/>
    <w:rsid w:val="005041C6"/>
    <w:rsid w:val="00504C8B"/>
    <w:rsid w:val="00506EF6"/>
    <w:rsid w:val="00513CD5"/>
    <w:rsid w:val="005153AC"/>
    <w:rsid w:val="005160AB"/>
    <w:rsid w:val="00523CD9"/>
    <w:rsid w:val="00530DB9"/>
    <w:rsid w:val="00537894"/>
    <w:rsid w:val="00540C55"/>
    <w:rsid w:val="00543373"/>
    <w:rsid w:val="00551881"/>
    <w:rsid w:val="005528F6"/>
    <w:rsid w:val="005803F5"/>
    <w:rsid w:val="0058578F"/>
    <w:rsid w:val="00586A35"/>
    <w:rsid w:val="005927BE"/>
    <w:rsid w:val="00596082"/>
    <w:rsid w:val="00596F2A"/>
    <w:rsid w:val="005A3309"/>
    <w:rsid w:val="005B2ED3"/>
    <w:rsid w:val="005B493F"/>
    <w:rsid w:val="005C3D72"/>
    <w:rsid w:val="005C5E36"/>
    <w:rsid w:val="005D0695"/>
    <w:rsid w:val="005D0CCE"/>
    <w:rsid w:val="005D467F"/>
    <w:rsid w:val="005D7E6E"/>
    <w:rsid w:val="005E22A3"/>
    <w:rsid w:val="005F30FF"/>
    <w:rsid w:val="00600898"/>
    <w:rsid w:val="00606E14"/>
    <w:rsid w:val="00607A60"/>
    <w:rsid w:val="0061273A"/>
    <w:rsid w:val="00612C56"/>
    <w:rsid w:val="00612E4E"/>
    <w:rsid w:val="00613E68"/>
    <w:rsid w:val="00631348"/>
    <w:rsid w:val="006317A6"/>
    <w:rsid w:val="0063608B"/>
    <w:rsid w:val="00644AC8"/>
    <w:rsid w:val="00650463"/>
    <w:rsid w:val="006514CD"/>
    <w:rsid w:val="0065275A"/>
    <w:rsid w:val="00654D92"/>
    <w:rsid w:val="00660A05"/>
    <w:rsid w:val="00670649"/>
    <w:rsid w:val="006740A6"/>
    <w:rsid w:val="00675128"/>
    <w:rsid w:val="00684390"/>
    <w:rsid w:val="0069472B"/>
    <w:rsid w:val="00694749"/>
    <w:rsid w:val="006978B2"/>
    <w:rsid w:val="006A22F6"/>
    <w:rsid w:val="006A29E8"/>
    <w:rsid w:val="006C4BE3"/>
    <w:rsid w:val="006D0E9B"/>
    <w:rsid w:val="006D2239"/>
    <w:rsid w:val="006E0D12"/>
    <w:rsid w:val="006E4407"/>
    <w:rsid w:val="006E7653"/>
    <w:rsid w:val="006F050A"/>
    <w:rsid w:val="006F1681"/>
    <w:rsid w:val="006F5EC6"/>
    <w:rsid w:val="006F66A1"/>
    <w:rsid w:val="00701FA6"/>
    <w:rsid w:val="0070306F"/>
    <w:rsid w:val="0070473B"/>
    <w:rsid w:val="0070531E"/>
    <w:rsid w:val="00717FB2"/>
    <w:rsid w:val="007249CB"/>
    <w:rsid w:val="00727914"/>
    <w:rsid w:val="00727EBD"/>
    <w:rsid w:val="00732243"/>
    <w:rsid w:val="00732D22"/>
    <w:rsid w:val="00743328"/>
    <w:rsid w:val="007451FF"/>
    <w:rsid w:val="00745373"/>
    <w:rsid w:val="00747DB2"/>
    <w:rsid w:val="00747E69"/>
    <w:rsid w:val="00751EC1"/>
    <w:rsid w:val="00752225"/>
    <w:rsid w:val="00753548"/>
    <w:rsid w:val="00764059"/>
    <w:rsid w:val="007647B0"/>
    <w:rsid w:val="00765265"/>
    <w:rsid w:val="007800CE"/>
    <w:rsid w:val="00780227"/>
    <w:rsid w:val="00793451"/>
    <w:rsid w:val="00793808"/>
    <w:rsid w:val="00795EB6"/>
    <w:rsid w:val="0079682F"/>
    <w:rsid w:val="00797D60"/>
    <w:rsid w:val="007A3F4E"/>
    <w:rsid w:val="007A481F"/>
    <w:rsid w:val="007A502C"/>
    <w:rsid w:val="007A579F"/>
    <w:rsid w:val="007C57E7"/>
    <w:rsid w:val="007D3C28"/>
    <w:rsid w:val="007E0B4F"/>
    <w:rsid w:val="007E7648"/>
    <w:rsid w:val="007F2D1D"/>
    <w:rsid w:val="007F5F40"/>
    <w:rsid w:val="00802E06"/>
    <w:rsid w:val="008051C3"/>
    <w:rsid w:val="00810CE2"/>
    <w:rsid w:val="00812191"/>
    <w:rsid w:val="008150D4"/>
    <w:rsid w:val="00822245"/>
    <w:rsid w:val="00824131"/>
    <w:rsid w:val="00826102"/>
    <w:rsid w:val="00826CC3"/>
    <w:rsid w:val="008313F7"/>
    <w:rsid w:val="0083735E"/>
    <w:rsid w:val="00837CBF"/>
    <w:rsid w:val="00841A97"/>
    <w:rsid w:val="00843705"/>
    <w:rsid w:val="00847A31"/>
    <w:rsid w:val="00850D0C"/>
    <w:rsid w:val="0085553A"/>
    <w:rsid w:val="00871E83"/>
    <w:rsid w:val="00877D82"/>
    <w:rsid w:val="0089066F"/>
    <w:rsid w:val="00891A1D"/>
    <w:rsid w:val="008949E1"/>
    <w:rsid w:val="008A665A"/>
    <w:rsid w:val="008B1EFD"/>
    <w:rsid w:val="008B710D"/>
    <w:rsid w:val="008C0243"/>
    <w:rsid w:val="008C52FB"/>
    <w:rsid w:val="008C6E83"/>
    <w:rsid w:val="008C72C9"/>
    <w:rsid w:val="008D4A83"/>
    <w:rsid w:val="008F6FB8"/>
    <w:rsid w:val="009010B7"/>
    <w:rsid w:val="009073E1"/>
    <w:rsid w:val="00921620"/>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76764"/>
    <w:rsid w:val="00982C4C"/>
    <w:rsid w:val="00986039"/>
    <w:rsid w:val="009923C7"/>
    <w:rsid w:val="0099707C"/>
    <w:rsid w:val="009978A7"/>
    <w:rsid w:val="009B00DC"/>
    <w:rsid w:val="009B70F4"/>
    <w:rsid w:val="009B7559"/>
    <w:rsid w:val="009D3C3B"/>
    <w:rsid w:val="009D46EA"/>
    <w:rsid w:val="009E56C5"/>
    <w:rsid w:val="009F2833"/>
    <w:rsid w:val="00A012F5"/>
    <w:rsid w:val="00A12291"/>
    <w:rsid w:val="00A15152"/>
    <w:rsid w:val="00A155F9"/>
    <w:rsid w:val="00A164B7"/>
    <w:rsid w:val="00A20CDC"/>
    <w:rsid w:val="00A21DEF"/>
    <w:rsid w:val="00A24499"/>
    <w:rsid w:val="00A319FD"/>
    <w:rsid w:val="00A41847"/>
    <w:rsid w:val="00A42D18"/>
    <w:rsid w:val="00A462C6"/>
    <w:rsid w:val="00A55023"/>
    <w:rsid w:val="00A66B9C"/>
    <w:rsid w:val="00A71466"/>
    <w:rsid w:val="00A739CB"/>
    <w:rsid w:val="00A75047"/>
    <w:rsid w:val="00A8507F"/>
    <w:rsid w:val="00A91E16"/>
    <w:rsid w:val="00A95518"/>
    <w:rsid w:val="00AA10C4"/>
    <w:rsid w:val="00AA57D8"/>
    <w:rsid w:val="00AA5BF1"/>
    <w:rsid w:val="00AA6E2B"/>
    <w:rsid w:val="00AB0733"/>
    <w:rsid w:val="00AB21AA"/>
    <w:rsid w:val="00AB2327"/>
    <w:rsid w:val="00AB3E46"/>
    <w:rsid w:val="00AB6BE9"/>
    <w:rsid w:val="00AC4630"/>
    <w:rsid w:val="00AD0294"/>
    <w:rsid w:val="00AE1E64"/>
    <w:rsid w:val="00AE23F3"/>
    <w:rsid w:val="00AE4014"/>
    <w:rsid w:val="00AF669E"/>
    <w:rsid w:val="00B13E4F"/>
    <w:rsid w:val="00B14E51"/>
    <w:rsid w:val="00B15A21"/>
    <w:rsid w:val="00B1638F"/>
    <w:rsid w:val="00B25737"/>
    <w:rsid w:val="00B33269"/>
    <w:rsid w:val="00B350C9"/>
    <w:rsid w:val="00B3715C"/>
    <w:rsid w:val="00B4052C"/>
    <w:rsid w:val="00B4151C"/>
    <w:rsid w:val="00B41CB4"/>
    <w:rsid w:val="00B43D73"/>
    <w:rsid w:val="00B46551"/>
    <w:rsid w:val="00B46BBD"/>
    <w:rsid w:val="00B51DB5"/>
    <w:rsid w:val="00B61445"/>
    <w:rsid w:val="00B61DDD"/>
    <w:rsid w:val="00B64DD4"/>
    <w:rsid w:val="00B64F13"/>
    <w:rsid w:val="00B71BDD"/>
    <w:rsid w:val="00B73DEA"/>
    <w:rsid w:val="00B874DA"/>
    <w:rsid w:val="00BA00DF"/>
    <w:rsid w:val="00BA37C9"/>
    <w:rsid w:val="00BA5432"/>
    <w:rsid w:val="00BA5F6C"/>
    <w:rsid w:val="00BA69DE"/>
    <w:rsid w:val="00BA7DD8"/>
    <w:rsid w:val="00BB333E"/>
    <w:rsid w:val="00BC5BDA"/>
    <w:rsid w:val="00BD304D"/>
    <w:rsid w:val="00BD61E5"/>
    <w:rsid w:val="00BD793B"/>
    <w:rsid w:val="00BE0DE3"/>
    <w:rsid w:val="00BE276A"/>
    <w:rsid w:val="00BF3D6B"/>
    <w:rsid w:val="00C03DCA"/>
    <w:rsid w:val="00C06212"/>
    <w:rsid w:val="00C1142C"/>
    <w:rsid w:val="00C14A4F"/>
    <w:rsid w:val="00C32613"/>
    <w:rsid w:val="00C408D6"/>
    <w:rsid w:val="00C41AE1"/>
    <w:rsid w:val="00C4538D"/>
    <w:rsid w:val="00C461FF"/>
    <w:rsid w:val="00C50274"/>
    <w:rsid w:val="00C5423E"/>
    <w:rsid w:val="00C56893"/>
    <w:rsid w:val="00C61421"/>
    <w:rsid w:val="00C72FAB"/>
    <w:rsid w:val="00C822AF"/>
    <w:rsid w:val="00C90428"/>
    <w:rsid w:val="00C90F8C"/>
    <w:rsid w:val="00C91AAA"/>
    <w:rsid w:val="00C9472A"/>
    <w:rsid w:val="00C95C6E"/>
    <w:rsid w:val="00C96C07"/>
    <w:rsid w:val="00CA17C5"/>
    <w:rsid w:val="00CB6709"/>
    <w:rsid w:val="00CB7DCE"/>
    <w:rsid w:val="00CC2FE0"/>
    <w:rsid w:val="00CD4663"/>
    <w:rsid w:val="00CE752A"/>
    <w:rsid w:val="00CF2B1E"/>
    <w:rsid w:val="00CF39D4"/>
    <w:rsid w:val="00D04103"/>
    <w:rsid w:val="00D24AA4"/>
    <w:rsid w:val="00D31EBA"/>
    <w:rsid w:val="00D341FA"/>
    <w:rsid w:val="00D34435"/>
    <w:rsid w:val="00D42DD3"/>
    <w:rsid w:val="00D47BCC"/>
    <w:rsid w:val="00D658B3"/>
    <w:rsid w:val="00D70EDE"/>
    <w:rsid w:val="00D9290D"/>
    <w:rsid w:val="00DB3939"/>
    <w:rsid w:val="00DB3FF7"/>
    <w:rsid w:val="00DB5D65"/>
    <w:rsid w:val="00DC112E"/>
    <w:rsid w:val="00DC1C49"/>
    <w:rsid w:val="00DC4B20"/>
    <w:rsid w:val="00DC4FC9"/>
    <w:rsid w:val="00DD476E"/>
    <w:rsid w:val="00DD5335"/>
    <w:rsid w:val="00DE2FBE"/>
    <w:rsid w:val="00DF0E97"/>
    <w:rsid w:val="00DF4924"/>
    <w:rsid w:val="00E016B0"/>
    <w:rsid w:val="00E03DD4"/>
    <w:rsid w:val="00E04496"/>
    <w:rsid w:val="00E13CDC"/>
    <w:rsid w:val="00E2212F"/>
    <w:rsid w:val="00E238F9"/>
    <w:rsid w:val="00E251D2"/>
    <w:rsid w:val="00E270D5"/>
    <w:rsid w:val="00E27659"/>
    <w:rsid w:val="00E320C3"/>
    <w:rsid w:val="00E36BC9"/>
    <w:rsid w:val="00E51901"/>
    <w:rsid w:val="00E51B27"/>
    <w:rsid w:val="00E66F09"/>
    <w:rsid w:val="00E71252"/>
    <w:rsid w:val="00E71D5C"/>
    <w:rsid w:val="00E83192"/>
    <w:rsid w:val="00E834D5"/>
    <w:rsid w:val="00E87E12"/>
    <w:rsid w:val="00E943FF"/>
    <w:rsid w:val="00EA18AE"/>
    <w:rsid w:val="00EA296C"/>
    <w:rsid w:val="00EA33FF"/>
    <w:rsid w:val="00EB0977"/>
    <w:rsid w:val="00EB13C5"/>
    <w:rsid w:val="00EB2E12"/>
    <w:rsid w:val="00EB3F7D"/>
    <w:rsid w:val="00EB49FA"/>
    <w:rsid w:val="00EB5854"/>
    <w:rsid w:val="00EC4D39"/>
    <w:rsid w:val="00EC5E10"/>
    <w:rsid w:val="00EE6E6C"/>
    <w:rsid w:val="00EF03F0"/>
    <w:rsid w:val="00F06E88"/>
    <w:rsid w:val="00F07F37"/>
    <w:rsid w:val="00F13DDE"/>
    <w:rsid w:val="00F25AE4"/>
    <w:rsid w:val="00F2664D"/>
    <w:rsid w:val="00F30418"/>
    <w:rsid w:val="00F3215E"/>
    <w:rsid w:val="00F3231F"/>
    <w:rsid w:val="00F41CC2"/>
    <w:rsid w:val="00F44619"/>
    <w:rsid w:val="00F516C4"/>
    <w:rsid w:val="00F52D73"/>
    <w:rsid w:val="00F65834"/>
    <w:rsid w:val="00F66B6F"/>
    <w:rsid w:val="00F74DA3"/>
    <w:rsid w:val="00F91DFA"/>
    <w:rsid w:val="00F9451A"/>
    <w:rsid w:val="00F95288"/>
    <w:rsid w:val="00F9791B"/>
    <w:rsid w:val="00FA225C"/>
    <w:rsid w:val="00FA313D"/>
    <w:rsid w:val="00FA4B90"/>
    <w:rsid w:val="00FA6F85"/>
    <w:rsid w:val="00FB2AFC"/>
    <w:rsid w:val="00FB4865"/>
    <w:rsid w:val="00FB7A39"/>
    <w:rsid w:val="00FC0E1D"/>
    <w:rsid w:val="00FC53DA"/>
    <w:rsid w:val="00FD16A9"/>
    <w:rsid w:val="00FE3585"/>
    <w:rsid w:val="00FE4758"/>
    <w:rsid w:val="00FF004E"/>
    <w:rsid w:val="00FF0E35"/>
    <w:rsid w:val="00FF0F4A"/>
    <w:rsid w:val="01555C14"/>
    <w:rsid w:val="023F1BB0"/>
    <w:rsid w:val="02F828A5"/>
    <w:rsid w:val="0317343D"/>
    <w:rsid w:val="03D448CF"/>
    <w:rsid w:val="04185410"/>
    <w:rsid w:val="04504404"/>
    <w:rsid w:val="04C70942"/>
    <w:rsid w:val="060602D8"/>
    <w:rsid w:val="06826B71"/>
    <w:rsid w:val="06A26ADE"/>
    <w:rsid w:val="06C205B2"/>
    <w:rsid w:val="06EA39DF"/>
    <w:rsid w:val="07575D5F"/>
    <w:rsid w:val="075C0887"/>
    <w:rsid w:val="07A945E1"/>
    <w:rsid w:val="07CF6494"/>
    <w:rsid w:val="07D93E14"/>
    <w:rsid w:val="08C715AB"/>
    <w:rsid w:val="090343E8"/>
    <w:rsid w:val="092F4C25"/>
    <w:rsid w:val="09D0027E"/>
    <w:rsid w:val="0A043542"/>
    <w:rsid w:val="0A70218E"/>
    <w:rsid w:val="0AAA31C2"/>
    <w:rsid w:val="0AE573D4"/>
    <w:rsid w:val="0BC916A9"/>
    <w:rsid w:val="0C1C0FEB"/>
    <w:rsid w:val="0C215F5C"/>
    <w:rsid w:val="0CB93C56"/>
    <w:rsid w:val="0D1B0133"/>
    <w:rsid w:val="0E0B06B3"/>
    <w:rsid w:val="0F2B3E08"/>
    <w:rsid w:val="0FDD1861"/>
    <w:rsid w:val="10DB4392"/>
    <w:rsid w:val="1105192D"/>
    <w:rsid w:val="11827B21"/>
    <w:rsid w:val="12C95A1E"/>
    <w:rsid w:val="12EB6B5E"/>
    <w:rsid w:val="12ED1816"/>
    <w:rsid w:val="12FE6C66"/>
    <w:rsid w:val="14E153AA"/>
    <w:rsid w:val="14F10372"/>
    <w:rsid w:val="152B4878"/>
    <w:rsid w:val="16161F4D"/>
    <w:rsid w:val="165A2530"/>
    <w:rsid w:val="166E0EC0"/>
    <w:rsid w:val="175372AA"/>
    <w:rsid w:val="179356B0"/>
    <w:rsid w:val="17D67369"/>
    <w:rsid w:val="17E256C1"/>
    <w:rsid w:val="18F74BD6"/>
    <w:rsid w:val="191279EE"/>
    <w:rsid w:val="19560718"/>
    <w:rsid w:val="1966192B"/>
    <w:rsid w:val="19913482"/>
    <w:rsid w:val="19A71026"/>
    <w:rsid w:val="19AF2DCC"/>
    <w:rsid w:val="1B497352"/>
    <w:rsid w:val="1C15014F"/>
    <w:rsid w:val="1C8A49D9"/>
    <w:rsid w:val="1C9553F8"/>
    <w:rsid w:val="1CB11549"/>
    <w:rsid w:val="1CF904B2"/>
    <w:rsid w:val="1D8A4A65"/>
    <w:rsid w:val="1DFB19B3"/>
    <w:rsid w:val="1E1F6925"/>
    <w:rsid w:val="1E4631C3"/>
    <w:rsid w:val="1E7F06B9"/>
    <w:rsid w:val="1F1C3FA1"/>
    <w:rsid w:val="1F504F6E"/>
    <w:rsid w:val="1F83518A"/>
    <w:rsid w:val="1FD772D0"/>
    <w:rsid w:val="209B3C0D"/>
    <w:rsid w:val="20B21893"/>
    <w:rsid w:val="21380225"/>
    <w:rsid w:val="226D1E71"/>
    <w:rsid w:val="22C65FC5"/>
    <w:rsid w:val="236B2A0F"/>
    <w:rsid w:val="247A6DD0"/>
    <w:rsid w:val="251B5A6C"/>
    <w:rsid w:val="25311A36"/>
    <w:rsid w:val="255875E9"/>
    <w:rsid w:val="25783B09"/>
    <w:rsid w:val="25893A50"/>
    <w:rsid w:val="258954BE"/>
    <w:rsid w:val="258D47A4"/>
    <w:rsid w:val="26087A74"/>
    <w:rsid w:val="2628108B"/>
    <w:rsid w:val="262C6FB2"/>
    <w:rsid w:val="26347A30"/>
    <w:rsid w:val="26450BAE"/>
    <w:rsid w:val="26C34894"/>
    <w:rsid w:val="26C757BD"/>
    <w:rsid w:val="26EE087F"/>
    <w:rsid w:val="27363334"/>
    <w:rsid w:val="27BE5BE4"/>
    <w:rsid w:val="27D05536"/>
    <w:rsid w:val="28B2037A"/>
    <w:rsid w:val="291E67ED"/>
    <w:rsid w:val="2A2869B0"/>
    <w:rsid w:val="2A2F792E"/>
    <w:rsid w:val="2A44045E"/>
    <w:rsid w:val="2A482AAB"/>
    <w:rsid w:val="2B0B1EA1"/>
    <w:rsid w:val="2B3F39B1"/>
    <w:rsid w:val="2B5D13AB"/>
    <w:rsid w:val="2B681A94"/>
    <w:rsid w:val="2C6B74B9"/>
    <w:rsid w:val="2CD9108A"/>
    <w:rsid w:val="2DC4462A"/>
    <w:rsid w:val="2E032FBE"/>
    <w:rsid w:val="2E0C42C9"/>
    <w:rsid w:val="2E505101"/>
    <w:rsid w:val="2E7C1A67"/>
    <w:rsid w:val="2E8122BA"/>
    <w:rsid w:val="2EE03D9B"/>
    <w:rsid w:val="2F820C59"/>
    <w:rsid w:val="2FA76849"/>
    <w:rsid w:val="304D7C94"/>
    <w:rsid w:val="31607AD2"/>
    <w:rsid w:val="31882660"/>
    <w:rsid w:val="323178ED"/>
    <w:rsid w:val="32AA1152"/>
    <w:rsid w:val="33C67CD9"/>
    <w:rsid w:val="34B61205"/>
    <w:rsid w:val="34BC4A49"/>
    <w:rsid w:val="351D5413"/>
    <w:rsid w:val="35564843"/>
    <w:rsid w:val="355D635D"/>
    <w:rsid w:val="357311CC"/>
    <w:rsid w:val="35E07F32"/>
    <w:rsid w:val="36627138"/>
    <w:rsid w:val="368178E7"/>
    <w:rsid w:val="36A97036"/>
    <w:rsid w:val="36D36DF1"/>
    <w:rsid w:val="36E0468D"/>
    <w:rsid w:val="36FB639D"/>
    <w:rsid w:val="371F4216"/>
    <w:rsid w:val="37C52C3A"/>
    <w:rsid w:val="37FD2F95"/>
    <w:rsid w:val="380A1955"/>
    <w:rsid w:val="38217529"/>
    <w:rsid w:val="38771E8E"/>
    <w:rsid w:val="390B0342"/>
    <w:rsid w:val="397D4832"/>
    <w:rsid w:val="39DC07CC"/>
    <w:rsid w:val="39FD612E"/>
    <w:rsid w:val="3A5A5B2F"/>
    <w:rsid w:val="3AB26D1E"/>
    <w:rsid w:val="3BB85D78"/>
    <w:rsid w:val="3CCA74F5"/>
    <w:rsid w:val="3CEA26B3"/>
    <w:rsid w:val="3CFE65DA"/>
    <w:rsid w:val="3D4E79DD"/>
    <w:rsid w:val="3D8D7433"/>
    <w:rsid w:val="3E667536"/>
    <w:rsid w:val="3E6D62A1"/>
    <w:rsid w:val="3E742B12"/>
    <w:rsid w:val="3E7D2A9D"/>
    <w:rsid w:val="3EAA7FD5"/>
    <w:rsid w:val="3ED05615"/>
    <w:rsid w:val="3EE200BE"/>
    <w:rsid w:val="3EEC54BE"/>
    <w:rsid w:val="3F84237D"/>
    <w:rsid w:val="40083152"/>
    <w:rsid w:val="407E19E2"/>
    <w:rsid w:val="409A0980"/>
    <w:rsid w:val="409A6144"/>
    <w:rsid w:val="40D479EE"/>
    <w:rsid w:val="415475F9"/>
    <w:rsid w:val="42076DA2"/>
    <w:rsid w:val="42362148"/>
    <w:rsid w:val="427F3D56"/>
    <w:rsid w:val="42E417F8"/>
    <w:rsid w:val="433956D2"/>
    <w:rsid w:val="436B3E1B"/>
    <w:rsid w:val="43BC7CBE"/>
    <w:rsid w:val="43D56AEB"/>
    <w:rsid w:val="43EA338A"/>
    <w:rsid w:val="43F87E97"/>
    <w:rsid w:val="44A1416F"/>
    <w:rsid w:val="45AB7BE4"/>
    <w:rsid w:val="45B97A0D"/>
    <w:rsid w:val="45C91A57"/>
    <w:rsid w:val="460A6A25"/>
    <w:rsid w:val="461F080D"/>
    <w:rsid w:val="46362AA7"/>
    <w:rsid w:val="46411D80"/>
    <w:rsid w:val="46BF4086"/>
    <w:rsid w:val="46C7182E"/>
    <w:rsid w:val="470E79D1"/>
    <w:rsid w:val="4779499C"/>
    <w:rsid w:val="47ED5839"/>
    <w:rsid w:val="48BD5AF7"/>
    <w:rsid w:val="491E285E"/>
    <w:rsid w:val="49A64F95"/>
    <w:rsid w:val="49E669E4"/>
    <w:rsid w:val="49ED6F18"/>
    <w:rsid w:val="4A804DCA"/>
    <w:rsid w:val="4A875AD1"/>
    <w:rsid w:val="4A8E5758"/>
    <w:rsid w:val="4AAB5681"/>
    <w:rsid w:val="4AAD2E5F"/>
    <w:rsid w:val="4DEC1A5B"/>
    <w:rsid w:val="4FDE40B1"/>
    <w:rsid w:val="506A754E"/>
    <w:rsid w:val="507F1247"/>
    <w:rsid w:val="51A7107D"/>
    <w:rsid w:val="51A8582B"/>
    <w:rsid w:val="5235797A"/>
    <w:rsid w:val="528B6A5E"/>
    <w:rsid w:val="52CF270B"/>
    <w:rsid w:val="52D73DB9"/>
    <w:rsid w:val="52EF3659"/>
    <w:rsid w:val="530D14AD"/>
    <w:rsid w:val="53253728"/>
    <w:rsid w:val="532D0CC7"/>
    <w:rsid w:val="53FB6FF3"/>
    <w:rsid w:val="540A3D6B"/>
    <w:rsid w:val="5476422F"/>
    <w:rsid w:val="54DE6EBF"/>
    <w:rsid w:val="551D40B0"/>
    <w:rsid w:val="55925D1D"/>
    <w:rsid w:val="55D72AC7"/>
    <w:rsid w:val="573C5E95"/>
    <w:rsid w:val="574F0649"/>
    <w:rsid w:val="57B1418D"/>
    <w:rsid w:val="57EA1090"/>
    <w:rsid w:val="57EB7DFC"/>
    <w:rsid w:val="585D4315"/>
    <w:rsid w:val="58D27CC4"/>
    <w:rsid w:val="58F50843"/>
    <w:rsid w:val="59E634E5"/>
    <w:rsid w:val="5A0729A5"/>
    <w:rsid w:val="5A750ACF"/>
    <w:rsid w:val="5AEE394A"/>
    <w:rsid w:val="5AF75935"/>
    <w:rsid w:val="5B27382E"/>
    <w:rsid w:val="5B71045A"/>
    <w:rsid w:val="5CCA3625"/>
    <w:rsid w:val="5CF359D7"/>
    <w:rsid w:val="5D6A7433"/>
    <w:rsid w:val="5DDA4626"/>
    <w:rsid w:val="5E671693"/>
    <w:rsid w:val="5EB715E2"/>
    <w:rsid w:val="5F1E2FCC"/>
    <w:rsid w:val="5F467EBA"/>
    <w:rsid w:val="5F8108E9"/>
    <w:rsid w:val="5F9B0EB6"/>
    <w:rsid w:val="5FA33501"/>
    <w:rsid w:val="5FB82E4E"/>
    <w:rsid w:val="60E6745F"/>
    <w:rsid w:val="611D1E16"/>
    <w:rsid w:val="61336843"/>
    <w:rsid w:val="614573BA"/>
    <w:rsid w:val="617566CE"/>
    <w:rsid w:val="61B26AA0"/>
    <w:rsid w:val="61EF0674"/>
    <w:rsid w:val="625B6FBC"/>
    <w:rsid w:val="62943029"/>
    <w:rsid w:val="62A241F2"/>
    <w:rsid w:val="62AB377A"/>
    <w:rsid w:val="635420E2"/>
    <w:rsid w:val="636C5ADF"/>
    <w:rsid w:val="63FC1668"/>
    <w:rsid w:val="640C3047"/>
    <w:rsid w:val="642D083A"/>
    <w:rsid w:val="657E3510"/>
    <w:rsid w:val="65BE6F1B"/>
    <w:rsid w:val="65FA31A3"/>
    <w:rsid w:val="66616504"/>
    <w:rsid w:val="6729440C"/>
    <w:rsid w:val="673404ED"/>
    <w:rsid w:val="68AE6D1C"/>
    <w:rsid w:val="690F3409"/>
    <w:rsid w:val="69485A1A"/>
    <w:rsid w:val="698C3794"/>
    <w:rsid w:val="69A27DD9"/>
    <w:rsid w:val="6A116D0D"/>
    <w:rsid w:val="6A387554"/>
    <w:rsid w:val="6A4B1128"/>
    <w:rsid w:val="6A59168A"/>
    <w:rsid w:val="6A6D1920"/>
    <w:rsid w:val="6AA620BA"/>
    <w:rsid w:val="6B855C05"/>
    <w:rsid w:val="6C57134F"/>
    <w:rsid w:val="6CFD0E54"/>
    <w:rsid w:val="6D1073A3"/>
    <w:rsid w:val="6D34473A"/>
    <w:rsid w:val="6DE24A42"/>
    <w:rsid w:val="6E4B5340"/>
    <w:rsid w:val="6EC151A6"/>
    <w:rsid w:val="6F6B71EC"/>
    <w:rsid w:val="6F8D2AC6"/>
    <w:rsid w:val="6FDF5AA1"/>
    <w:rsid w:val="6FF45107"/>
    <w:rsid w:val="70F812A4"/>
    <w:rsid w:val="715059B4"/>
    <w:rsid w:val="716B1BD6"/>
    <w:rsid w:val="717604C9"/>
    <w:rsid w:val="7199003D"/>
    <w:rsid w:val="71B27802"/>
    <w:rsid w:val="724037E6"/>
    <w:rsid w:val="727F108D"/>
    <w:rsid w:val="73196D06"/>
    <w:rsid w:val="73342448"/>
    <w:rsid w:val="73EF3D7E"/>
    <w:rsid w:val="7487397A"/>
    <w:rsid w:val="752A0B31"/>
    <w:rsid w:val="757B7008"/>
    <w:rsid w:val="75AF2B30"/>
    <w:rsid w:val="767E5FFC"/>
    <w:rsid w:val="76867D51"/>
    <w:rsid w:val="77F55EC0"/>
    <w:rsid w:val="793718F9"/>
    <w:rsid w:val="79481EDB"/>
    <w:rsid w:val="7980482E"/>
    <w:rsid w:val="7A332C85"/>
    <w:rsid w:val="7A773683"/>
    <w:rsid w:val="7ADC4EC6"/>
    <w:rsid w:val="7B7E61EE"/>
    <w:rsid w:val="7C2E38A5"/>
    <w:rsid w:val="7C600A6E"/>
    <w:rsid w:val="7C864782"/>
    <w:rsid w:val="7CB66A99"/>
    <w:rsid w:val="7CEA5613"/>
    <w:rsid w:val="7D592A4D"/>
    <w:rsid w:val="7E0639FD"/>
    <w:rsid w:val="7E0D554A"/>
    <w:rsid w:val="7E150D8B"/>
    <w:rsid w:val="7E2D1189"/>
    <w:rsid w:val="7E5F16C6"/>
    <w:rsid w:val="7E9B5FF8"/>
    <w:rsid w:val="7F1A73B3"/>
    <w:rsid w:val="7F6D4AA5"/>
    <w:rsid w:val="7FD376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20F1C"/>
  <w15:docId w15:val="{DCF71784-0795-40B0-A752-90FE26BF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unhideWhenUsed="1"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qFormat="1"/>
    <w:lsdException w:name="footnote text" w:qFormat="1"/>
    <w:lsdException w:name="annotation text" w:uiPriority="99" w:qFormat="1"/>
    <w:lsdException w:name="header" w:semiHidden="1" w:qFormat="1"/>
    <w:lsdException w:name="footer" w:qFormat="1"/>
    <w:lsdException w:name="index heading" w:qFormat="1"/>
    <w:lsdException w:name="caption" w:locked="1" w:uiPriority="35" w:unhideWhenUsed="1" w:qFormat="1"/>
    <w:lsdException w:name="table of figures" w:semiHidden="1" w:unhideWhenUsed="1"/>
    <w:lsdException w:name="envelope address" w:qFormat="1"/>
    <w:lsdException w:name="envelope return" w:qFormat="1"/>
    <w:lsdException w:name="footnote reference" w:uiPriority="99" w:unhideWhenUsed="1" w:qFormat="1"/>
    <w:lsdException w:name="annotation reference" w:qFormat="1"/>
    <w:lsdException w:name="line number" w:uiPriority="99" w:unhideWhenUsed="1" w:qFormat="1"/>
    <w:lsdException w:name="page number" w:uiPriority="99" w:unhideWhenUsed="1" w:qFormat="1"/>
    <w:lsdException w:name="endnote reference" w:uiPriority="99" w:unhideWhenUsed="1" w:qFormat="1"/>
    <w:lsdException w:name="endnote text" w:uiPriority="99" w:unhideWhenUsed="1" w:qFormat="1"/>
    <w:lsdException w:name="table of authorities" w:semiHidden="1" w:unhideWhenUsed="1"/>
    <w:lsdException w:name="macro"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locked="1"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uiPriority="11" w:qFormat="1"/>
    <w:lsdException w:name="Salutation" w:uiPriority="99" w:unhideWhenUsed="1"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unhideWhenUsed="1" w:qFormat="1"/>
    <w:lsdException w:name="Strong" w:locked="1" w:uiPriority="22" w:qFormat="1"/>
    <w:lsdException w:name="Emphasis" w:locked="1"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spacing w:line="264" w:lineRule="auto"/>
      <w:jc w:val="both"/>
    </w:pPr>
    <w:rPr>
      <w:rFonts w:ascii="Linux Libertine" w:eastAsiaTheme="minorHAnsi" w:hAnsi="Linux Libertine" w:cstheme="minorBidi"/>
      <w:sz w:val="18"/>
      <w:szCs w:val="22"/>
      <w:lang w:eastAsia="en-US"/>
    </w:rPr>
  </w:style>
  <w:style w:type="paragraph" w:styleId="1">
    <w:name w:val="heading 1"/>
    <w:basedOn w:val="a2"/>
    <w:next w:val="a2"/>
    <w:link w:val="10"/>
    <w:uiPriority w:val="9"/>
    <w:qFormat/>
    <w:lock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qFormat/>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eastAsia="en-US"/>
    </w:rPr>
  </w:style>
  <w:style w:type="paragraph" w:styleId="33">
    <w:name w:val="List 3"/>
    <w:basedOn w:val="a2"/>
    <w:qFormat/>
    <w:pPr>
      <w:ind w:left="1080" w:hanging="360"/>
      <w:contextualSpacing/>
    </w:pPr>
  </w:style>
  <w:style w:type="paragraph" w:styleId="2">
    <w:name w:val="List Number 2"/>
    <w:basedOn w:val="a2"/>
    <w:qFormat/>
    <w:pPr>
      <w:numPr>
        <w:numId w:val="2"/>
      </w:numPr>
      <w:contextualSpacing/>
    </w:pPr>
  </w:style>
  <w:style w:type="paragraph" w:styleId="a8">
    <w:name w:val="Note Heading"/>
    <w:basedOn w:val="a2"/>
    <w:next w:val="a2"/>
    <w:link w:val="a9"/>
    <w:qFormat/>
  </w:style>
  <w:style w:type="paragraph" w:styleId="40">
    <w:name w:val="List Bullet 4"/>
    <w:basedOn w:val="a2"/>
    <w:qFormat/>
    <w:pPr>
      <w:numPr>
        <w:numId w:val="3"/>
      </w:numPr>
      <w:contextualSpacing/>
    </w:pPr>
  </w:style>
  <w:style w:type="paragraph" w:styleId="81">
    <w:name w:val="index 8"/>
    <w:basedOn w:val="a2"/>
    <w:next w:val="a2"/>
    <w:qFormat/>
    <w:pPr>
      <w:ind w:left="1440" w:hanging="180"/>
    </w:pPr>
  </w:style>
  <w:style w:type="paragraph" w:styleId="aa">
    <w:name w:val="E-mail Signature"/>
    <w:basedOn w:val="a2"/>
    <w:link w:val="ab"/>
    <w:qFormat/>
  </w:style>
  <w:style w:type="paragraph" w:styleId="a">
    <w:name w:val="List Number"/>
    <w:basedOn w:val="a2"/>
    <w:qFormat/>
    <w:pPr>
      <w:numPr>
        <w:numId w:val="4"/>
      </w:numPr>
      <w:contextualSpacing/>
    </w:pPr>
  </w:style>
  <w:style w:type="paragraph" w:styleId="ac">
    <w:name w:val="Normal Indent"/>
    <w:basedOn w:val="a2"/>
    <w:qFormat/>
    <w:pPr>
      <w:ind w:left="720"/>
    </w:pPr>
  </w:style>
  <w:style w:type="paragraph" w:styleId="ad">
    <w:name w:val="caption"/>
    <w:basedOn w:val="a2"/>
    <w:next w:val="a2"/>
    <w:uiPriority w:val="35"/>
    <w:unhideWhenUsed/>
    <w:qFormat/>
    <w:locked/>
    <w:rPr>
      <w:b/>
      <w:bCs/>
      <w:color w:val="4F81BD" w:themeColor="accent1"/>
      <w:szCs w:val="18"/>
    </w:rPr>
  </w:style>
  <w:style w:type="paragraph" w:styleId="53">
    <w:name w:val="index 5"/>
    <w:basedOn w:val="a2"/>
    <w:next w:val="a2"/>
    <w:qFormat/>
    <w:pPr>
      <w:ind w:left="900" w:hanging="180"/>
    </w:pPr>
  </w:style>
  <w:style w:type="paragraph" w:styleId="a0">
    <w:name w:val="List Bullet"/>
    <w:basedOn w:val="a2"/>
    <w:qFormat/>
    <w:pPr>
      <w:numPr>
        <w:numId w:val="5"/>
      </w:numPr>
      <w:contextualSpacing/>
    </w:pPr>
  </w:style>
  <w:style w:type="paragraph" w:styleId="ae">
    <w:name w:val="envelope address"/>
    <w:basedOn w:val="a2"/>
    <w:qFormat/>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
    <w:name w:val="Document Map"/>
    <w:basedOn w:val="a2"/>
    <w:link w:val="af0"/>
    <w:qFormat/>
    <w:rPr>
      <w:rFonts w:ascii="Tahoma" w:hAnsi="Tahoma" w:cs="Tahoma"/>
      <w:sz w:val="16"/>
      <w:szCs w:val="16"/>
    </w:rPr>
  </w:style>
  <w:style w:type="paragraph" w:styleId="af1">
    <w:name w:val="annotation text"/>
    <w:basedOn w:val="a2"/>
    <w:link w:val="af2"/>
    <w:uiPriority w:val="99"/>
    <w:qFormat/>
    <w:rPr>
      <w:sz w:val="20"/>
    </w:rPr>
  </w:style>
  <w:style w:type="paragraph" w:styleId="61">
    <w:name w:val="index 6"/>
    <w:basedOn w:val="a2"/>
    <w:next w:val="a2"/>
    <w:qFormat/>
    <w:pPr>
      <w:ind w:left="1080" w:hanging="180"/>
    </w:pPr>
  </w:style>
  <w:style w:type="paragraph" w:styleId="af3">
    <w:name w:val="Salutation"/>
    <w:basedOn w:val="a2"/>
    <w:next w:val="a2"/>
    <w:link w:val="af4"/>
    <w:uiPriority w:val="99"/>
    <w:unhideWhenUsed/>
    <w:qFormat/>
  </w:style>
  <w:style w:type="paragraph" w:styleId="34">
    <w:name w:val="Body Text 3"/>
    <w:basedOn w:val="a2"/>
    <w:link w:val="35"/>
    <w:qFormat/>
    <w:pPr>
      <w:spacing w:after="120"/>
    </w:pPr>
    <w:rPr>
      <w:sz w:val="16"/>
      <w:szCs w:val="16"/>
    </w:rPr>
  </w:style>
  <w:style w:type="paragraph" w:styleId="af5">
    <w:name w:val="Closing"/>
    <w:basedOn w:val="a2"/>
    <w:link w:val="af6"/>
    <w:qFormat/>
    <w:pPr>
      <w:ind w:left="4320"/>
    </w:pPr>
  </w:style>
  <w:style w:type="paragraph" w:styleId="30">
    <w:name w:val="List Bullet 3"/>
    <w:basedOn w:val="a2"/>
    <w:qFormat/>
    <w:pPr>
      <w:numPr>
        <w:numId w:val="6"/>
      </w:numPr>
      <w:contextualSpacing/>
    </w:pPr>
  </w:style>
  <w:style w:type="paragraph" w:styleId="af7">
    <w:name w:val="Body Text"/>
    <w:basedOn w:val="a2"/>
    <w:link w:val="af8"/>
    <w:qFormat/>
    <w:pPr>
      <w:spacing w:after="120"/>
    </w:pPr>
  </w:style>
  <w:style w:type="paragraph" w:styleId="af9">
    <w:name w:val="Body Text Indent"/>
    <w:basedOn w:val="a2"/>
    <w:link w:val="afa"/>
    <w:qFormat/>
    <w:pPr>
      <w:spacing w:after="120"/>
      <w:ind w:left="360"/>
    </w:pPr>
  </w:style>
  <w:style w:type="paragraph" w:styleId="3">
    <w:name w:val="List Number 3"/>
    <w:basedOn w:val="a2"/>
    <w:qFormat/>
    <w:pPr>
      <w:numPr>
        <w:numId w:val="7"/>
      </w:numPr>
      <w:contextualSpacing/>
    </w:pPr>
  </w:style>
  <w:style w:type="paragraph" w:styleId="23">
    <w:name w:val="List 2"/>
    <w:basedOn w:val="a2"/>
    <w:qFormat/>
    <w:pPr>
      <w:ind w:left="720" w:hanging="360"/>
      <w:contextualSpacing/>
    </w:pPr>
  </w:style>
  <w:style w:type="paragraph" w:styleId="afb">
    <w:name w:val="List Continue"/>
    <w:basedOn w:val="a2"/>
    <w:qFormat/>
    <w:pPr>
      <w:spacing w:after="120"/>
      <w:ind w:left="360"/>
      <w:contextualSpacing/>
    </w:pPr>
  </w:style>
  <w:style w:type="paragraph" w:styleId="afc">
    <w:name w:val="Block Text"/>
    <w:basedOn w:val="a2"/>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20">
    <w:name w:val="List Bullet 2"/>
    <w:basedOn w:val="a2"/>
    <w:qFormat/>
    <w:pPr>
      <w:numPr>
        <w:numId w:val="8"/>
      </w:numPr>
      <w:contextualSpacing/>
    </w:pPr>
  </w:style>
  <w:style w:type="paragraph" w:styleId="HTML">
    <w:name w:val="HTML Address"/>
    <w:basedOn w:val="a2"/>
    <w:link w:val="HTML0"/>
    <w:qFormat/>
    <w:rPr>
      <w:i/>
      <w:iCs/>
    </w:rPr>
  </w:style>
  <w:style w:type="paragraph" w:styleId="43">
    <w:name w:val="index 4"/>
    <w:basedOn w:val="a2"/>
    <w:next w:val="a2"/>
    <w:qFormat/>
    <w:pPr>
      <w:ind w:left="720" w:hanging="180"/>
    </w:pPr>
  </w:style>
  <w:style w:type="paragraph" w:styleId="afd">
    <w:name w:val="Plain Text"/>
    <w:basedOn w:val="a2"/>
    <w:link w:val="afe"/>
    <w:qFormat/>
    <w:rPr>
      <w:rFonts w:ascii="Consolas" w:hAnsi="Consolas" w:cs="Consolas"/>
      <w:sz w:val="21"/>
      <w:szCs w:val="21"/>
    </w:rPr>
  </w:style>
  <w:style w:type="paragraph" w:styleId="50">
    <w:name w:val="List Bullet 5"/>
    <w:basedOn w:val="a2"/>
    <w:qFormat/>
    <w:pPr>
      <w:numPr>
        <w:numId w:val="9"/>
      </w:numPr>
      <w:contextualSpacing/>
    </w:pPr>
  </w:style>
  <w:style w:type="paragraph" w:styleId="4">
    <w:name w:val="List Number 4"/>
    <w:basedOn w:val="a2"/>
    <w:qFormat/>
    <w:pPr>
      <w:numPr>
        <w:numId w:val="10"/>
      </w:numPr>
      <w:contextualSpacing/>
    </w:pPr>
  </w:style>
  <w:style w:type="paragraph" w:styleId="36">
    <w:name w:val="index 3"/>
    <w:basedOn w:val="a2"/>
    <w:next w:val="a2"/>
    <w:qFormat/>
    <w:pPr>
      <w:ind w:left="540" w:hanging="180"/>
    </w:pPr>
  </w:style>
  <w:style w:type="paragraph" w:styleId="aff">
    <w:name w:val="Date"/>
    <w:basedOn w:val="a2"/>
    <w:next w:val="a2"/>
    <w:link w:val="aff0"/>
    <w:qFormat/>
  </w:style>
  <w:style w:type="paragraph" w:styleId="24">
    <w:name w:val="Body Text Indent 2"/>
    <w:basedOn w:val="a2"/>
    <w:link w:val="25"/>
    <w:qFormat/>
    <w:pPr>
      <w:spacing w:after="120" w:line="480" w:lineRule="auto"/>
      <w:ind w:left="360"/>
    </w:pPr>
  </w:style>
  <w:style w:type="paragraph" w:styleId="aff1">
    <w:name w:val="endnote text"/>
    <w:basedOn w:val="a2"/>
    <w:link w:val="aff2"/>
    <w:uiPriority w:val="99"/>
    <w:unhideWhenUsed/>
    <w:qFormat/>
    <w:rPr>
      <w:sz w:val="20"/>
      <w:szCs w:val="20"/>
    </w:rPr>
  </w:style>
  <w:style w:type="paragraph" w:styleId="54">
    <w:name w:val="List Continue 5"/>
    <w:basedOn w:val="a2"/>
    <w:qFormat/>
    <w:pPr>
      <w:spacing w:after="120"/>
      <w:ind w:left="1800"/>
      <w:contextualSpacing/>
    </w:pPr>
  </w:style>
  <w:style w:type="paragraph" w:styleId="aff3">
    <w:name w:val="Balloon Text"/>
    <w:basedOn w:val="a2"/>
    <w:link w:val="aff4"/>
    <w:semiHidden/>
    <w:qFormat/>
    <w:rPr>
      <w:rFonts w:ascii="Tahoma" w:hAnsi="Tahoma" w:cs="Tahoma"/>
      <w:sz w:val="16"/>
      <w:szCs w:val="16"/>
    </w:rPr>
  </w:style>
  <w:style w:type="paragraph" w:styleId="aff5">
    <w:name w:val="footer"/>
    <w:basedOn w:val="a2"/>
    <w:link w:val="aff6"/>
    <w:qFormat/>
    <w:pPr>
      <w:tabs>
        <w:tab w:val="center" w:pos="4320"/>
        <w:tab w:val="right" w:pos="8640"/>
      </w:tabs>
    </w:pPr>
  </w:style>
  <w:style w:type="paragraph" w:styleId="aff7">
    <w:name w:val="envelope return"/>
    <w:basedOn w:val="a2"/>
    <w:qFormat/>
    <w:rPr>
      <w:rFonts w:asciiTheme="majorHAnsi" w:eastAsiaTheme="majorEastAsia" w:hAnsiTheme="majorHAnsi" w:cstheme="majorBidi"/>
      <w:sz w:val="20"/>
      <w:szCs w:val="20"/>
    </w:rPr>
  </w:style>
  <w:style w:type="paragraph" w:styleId="aff8">
    <w:name w:val="header"/>
    <w:basedOn w:val="a2"/>
    <w:link w:val="aff9"/>
    <w:semiHidden/>
    <w:qFormat/>
    <w:pPr>
      <w:tabs>
        <w:tab w:val="center" w:pos="4320"/>
        <w:tab w:val="right" w:pos="8640"/>
      </w:tabs>
    </w:pPr>
  </w:style>
  <w:style w:type="paragraph" w:styleId="affa">
    <w:name w:val="Signature"/>
    <w:basedOn w:val="a2"/>
    <w:link w:val="affb"/>
    <w:qFormat/>
    <w:pPr>
      <w:ind w:left="4320"/>
    </w:pPr>
  </w:style>
  <w:style w:type="paragraph" w:styleId="44">
    <w:name w:val="List Continue 4"/>
    <w:basedOn w:val="a2"/>
    <w:qFormat/>
    <w:pPr>
      <w:spacing w:after="120"/>
      <w:ind w:left="1440"/>
      <w:contextualSpacing/>
    </w:pPr>
  </w:style>
  <w:style w:type="paragraph" w:styleId="affc">
    <w:name w:val="index heading"/>
    <w:basedOn w:val="a2"/>
    <w:next w:val="11"/>
    <w:qFormat/>
    <w:rPr>
      <w:rFonts w:asciiTheme="majorHAnsi" w:eastAsiaTheme="majorEastAsia" w:hAnsiTheme="majorHAnsi" w:cstheme="majorBidi"/>
      <w:b/>
      <w:bCs/>
    </w:rPr>
  </w:style>
  <w:style w:type="paragraph" w:styleId="11">
    <w:name w:val="index 1"/>
    <w:basedOn w:val="a2"/>
    <w:next w:val="a2"/>
    <w:qFormat/>
    <w:pPr>
      <w:ind w:left="180" w:hanging="180"/>
    </w:pPr>
  </w:style>
  <w:style w:type="paragraph" w:styleId="affd">
    <w:name w:val="Subtitle"/>
    <w:basedOn w:val="a2"/>
    <w:next w:val="a2"/>
    <w:link w:val="affe"/>
    <w:uiPriority w:val="11"/>
    <w:qFormat/>
    <w:locked/>
    <w:pPr>
      <w:spacing w:before="120" w:after="60"/>
      <w:jc w:val="center"/>
    </w:pPr>
    <w:rPr>
      <w:rFonts w:ascii="Linux Biolinum" w:eastAsiaTheme="majorEastAsia" w:hAnsi="Linux Biolinum" w:cstheme="majorBidi"/>
      <w:iCs/>
      <w:sz w:val="24"/>
      <w:szCs w:val="24"/>
    </w:rPr>
  </w:style>
  <w:style w:type="paragraph" w:styleId="5">
    <w:name w:val="List Number 5"/>
    <w:basedOn w:val="a2"/>
    <w:qFormat/>
    <w:pPr>
      <w:numPr>
        <w:numId w:val="11"/>
      </w:numPr>
      <w:contextualSpacing/>
    </w:pPr>
  </w:style>
  <w:style w:type="paragraph" w:styleId="afff">
    <w:name w:val="List"/>
    <w:basedOn w:val="a2"/>
    <w:qFormat/>
    <w:pPr>
      <w:ind w:left="360" w:hanging="360"/>
      <w:contextualSpacing/>
    </w:pPr>
  </w:style>
  <w:style w:type="paragraph" w:styleId="afff0">
    <w:name w:val="footnote text"/>
    <w:basedOn w:val="a2"/>
    <w:link w:val="afff1"/>
    <w:qFormat/>
    <w:pPr>
      <w:spacing w:line="240" w:lineRule="auto"/>
    </w:pPr>
    <w:rPr>
      <w:sz w:val="14"/>
    </w:rPr>
  </w:style>
  <w:style w:type="paragraph" w:styleId="55">
    <w:name w:val="List 5"/>
    <w:basedOn w:val="a2"/>
    <w:qFormat/>
    <w:pPr>
      <w:ind w:left="1800" w:hanging="360"/>
      <w:contextualSpacing/>
    </w:pPr>
  </w:style>
  <w:style w:type="paragraph" w:styleId="37">
    <w:name w:val="Body Text Indent 3"/>
    <w:basedOn w:val="a2"/>
    <w:link w:val="38"/>
    <w:qFormat/>
    <w:pPr>
      <w:spacing w:after="120"/>
      <w:ind w:left="360"/>
    </w:pPr>
    <w:rPr>
      <w:sz w:val="16"/>
      <w:szCs w:val="16"/>
    </w:rPr>
  </w:style>
  <w:style w:type="paragraph" w:styleId="71">
    <w:name w:val="index 7"/>
    <w:basedOn w:val="a2"/>
    <w:next w:val="a2"/>
    <w:qFormat/>
    <w:pPr>
      <w:ind w:left="1260" w:hanging="180"/>
    </w:pPr>
  </w:style>
  <w:style w:type="paragraph" w:styleId="91">
    <w:name w:val="index 9"/>
    <w:basedOn w:val="a2"/>
    <w:next w:val="a2"/>
    <w:qFormat/>
    <w:pPr>
      <w:ind w:left="1620" w:hanging="180"/>
    </w:pPr>
  </w:style>
  <w:style w:type="paragraph" w:styleId="26">
    <w:name w:val="Body Text 2"/>
    <w:basedOn w:val="a2"/>
    <w:link w:val="27"/>
    <w:qFormat/>
    <w:pPr>
      <w:spacing w:after="120" w:line="480" w:lineRule="auto"/>
    </w:pPr>
  </w:style>
  <w:style w:type="paragraph" w:styleId="45">
    <w:name w:val="List 4"/>
    <w:basedOn w:val="a2"/>
    <w:qFormat/>
    <w:pPr>
      <w:ind w:left="1440" w:hanging="360"/>
      <w:contextualSpacing/>
    </w:pPr>
  </w:style>
  <w:style w:type="paragraph" w:styleId="28">
    <w:name w:val="List Continue 2"/>
    <w:basedOn w:val="a2"/>
    <w:qFormat/>
    <w:pPr>
      <w:spacing w:after="120"/>
      <w:ind w:left="720"/>
      <w:contextualSpacing/>
    </w:pPr>
  </w:style>
  <w:style w:type="paragraph" w:styleId="afff2">
    <w:name w:val="Message Header"/>
    <w:basedOn w:val="a2"/>
    <w:link w:val="afff3"/>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paragraph" w:styleId="HTML1">
    <w:name w:val="HTML Preformatted"/>
    <w:basedOn w:val="a2"/>
    <w:link w:val="HTML2"/>
    <w:qFormat/>
    <w:rPr>
      <w:rFonts w:ascii="Consolas" w:hAnsi="Consolas" w:cs="Consolas"/>
      <w:sz w:val="20"/>
      <w:szCs w:val="20"/>
    </w:rPr>
  </w:style>
  <w:style w:type="paragraph" w:styleId="afff4">
    <w:name w:val="Normal (Web)"/>
    <w:basedOn w:val="a2"/>
    <w:uiPriority w:val="99"/>
    <w:unhideWhenUsed/>
    <w:qFormat/>
    <w:pPr>
      <w:spacing w:before="100" w:beforeAutospacing="1" w:after="100" w:afterAutospacing="1"/>
    </w:pPr>
    <w:rPr>
      <w:rFonts w:eastAsia="Times New Roman"/>
    </w:rPr>
  </w:style>
  <w:style w:type="paragraph" w:styleId="39">
    <w:name w:val="List Continue 3"/>
    <w:basedOn w:val="a2"/>
    <w:qFormat/>
    <w:pPr>
      <w:spacing w:after="120"/>
      <w:ind w:left="1080"/>
      <w:contextualSpacing/>
    </w:pPr>
  </w:style>
  <w:style w:type="paragraph" w:styleId="29">
    <w:name w:val="index 2"/>
    <w:basedOn w:val="a2"/>
    <w:next w:val="a2"/>
    <w:qFormat/>
    <w:pPr>
      <w:ind w:left="360" w:hanging="180"/>
    </w:pPr>
  </w:style>
  <w:style w:type="paragraph" w:styleId="afff5">
    <w:name w:val="Title"/>
    <w:basedOn w:val="a2"/>
    <w:next w:val="a2"/>
    <w:link w:val="afff6"/>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fff7">
    <w:name w:val="annotation subject"/>
    <w:basedOn w:val="af1"/>
    <w:next w:val="af1"/>
    <w:link w:val="afff8"/>
    <w:qFormat/>
    <w:rPr>
      <w:b/>
      <w:bCs/>
    </w:rPr>
  </w:style>
  <w:style w:type="paragraph" w:styleId="afff9">
    <w:name w:val="Body Text First Indent"/>
    <w:basedOn w:val="af7"/>
    <w:link w:val="afffa"/>
    <w:qFormat/>
    <w:pPr>
      <w:spacing w:after="0"/>
      <w:ind w:firstLine="360"/>
    </w:pPr>
  </w:style>
  <w:style w:type="paragraph" w:styleId="2a">
    <w:name w:val="Body Text First Indent 2"/>
    <w:basedOn w:val="af9"/>
    <w:link w:val="2b"/>
    <w:qFormat/>
    <w:pPr>
      <w:spacing w:after="0"/>
      <w:ind w:firstLine="360"/>
    </w:pPr>
  </w:style>
  <w:style w:type="table" w:styleId="afffb">
    <w:name w:val="Table Grid"/>
    <w:basedOn w:val="a4"/>
    <w:qFormat/>
    <w:locked/>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3"/>
    <w:uiPriority w:val="22"/>
    <w:qFormat/>
    <w:locked/>
    <w:rPr>
      <w:b/>
      <w:bCs/>
    </w:rPr>
  </w:style>
  <w:style w:type="character" w:styleId="afffd">
    <w:name w:val="endnote reference"/>
    <w:basedOn w:val="a3"/>
    <w:uiPriority w:val="99"/>
    <w:unhideWhenUsed/>
    <w:qFormat/>
    <w:rPr>
      <w:vertAlign w:val="superscript"/>
    </w:rPr>
  </w:style>
  <w:style w:type="character" w:styleId="afffe">
    <w:name w:val="page number"/>
    <w:basedOn w:val="a3"/>
    <w:uiPriority w:val="99"/>
    <w:unhideWhenUsed/>
    <w:qFormat/>
    <w:rPr>
      <w:rFonts w:ascii="Linux Libertine" w:hAnsi="Linux Libertine"/>
      <w:sz w:val="14"/>
    </w:rPr>
  </w:style>
  <w:style w:type="character" w:styleId="affff">
    <w:name w:val="FollowedHyperlink"/>
    <w:basedOn w:val="a3"/>
    <w:uiPriority w:val="99"/>
    <w:unhideWhenUsed/>
    <w:qFormat/>
    <w:rPr>
      <w:color w:val="800080" w:themeColor="followedHyperlink"/>
      <w:u w:val="single"/>
    </w:rPr>
  </w:style>
  <w:style w:type="character" w:styleId="affff0">
    <w:name w:val="Emphasis"/>
    <w:uiPriority w:val="20"/>
    <w:qFormat/>
    <w:locked/>
    <w:rPr>
      <w:i/>
      <w:iCs/>
    </w:rPr>
  </w:style>
  <w:style w:type="character" w:styleId="affff1">
    <w:name w:val="line number"/>
    <w:basedOn w:val="a3"/>
    <w:uiPriority w:val="99"/>
    <w:unhideWhenUsed/>
    <w:qFormat/>
    <w:rPr>
      <w:sz w:val="16"/>
    </w:rPr>
  </w:style>
  <w:style w:type="character" w:styleId="affff2">
    <w:name w:val="Hyperlink"/>
    <w:basedOn w:val="a3"/>
    <w:uiPriority w:val="99"/>
    <w:unhideWhenUsed/>
    <w:qFormat/>
    <w:rPr>
      <w:color w:val="0000FF" w:themeColor="hyperlink"/>
      <w:u w:val="single"/>
    </w:rPr>
  </w:style>
  <w:style w:type="character" w:styleId="affff3">
    <w:name w:val="annotation reference"/>
    <w:basedOn w:val="a3"/>
    <w:qFormat/>
    <w:rPr>
      <w:sz w:val="16"/>
      <w:szCs w:val="16"/>
    </w:rPr>
  </w:style>
  <w:style w:type="character" w:styleId="affff4">
    <w:name w:val="footnote reference"/>
    <w:basedOn w:val="a3"/>
    <w:uiPriority w:val="99"/>
    <w:unhideWhenUsed/>
    <w:qFormat/>
    <w:rPr>
      <w:vertAlign w:val="superscript"/>
    </w:rPr>
  </w:style>
  <w:style w:type="character" w:customStyle="1" w:styleId="aff4">
    <w:name w:val="批注框文本 字符"/>
    <w:basedOn w:val="a3"/>
    <w:link w:val="aff3"/>
    <w:semiHidden/>
    <w:qFormat/>
    <w:locked/>
    <w:rPr>
      <w:rFonts w:ascii="Tahoma" w:eastAsiaTheme="minorHAnsi" w:hAnsi="Tahoma" w:cs="Tahoma"/>
      <w:sz w:val="16"/>
      <w:szCs w:val="16"/>
      <w:lang w:val="en-US" w:eastAsia="en-US"/>
    </w:rPr>
  </w:style>
  <w:style w:type="character" w:customStyle="1" w:styleId="aff9">
    <w:name w:val="页眉 字符"/>
    <w:basedOn w:val="a3"/>
    <w:link w:val="aff8"/>
    <w:semiHidden/>
    <w:qFormat/>
    <w:locked/>
    <w:rPr>
      <w:rFonts w:ascii="Linux Libertine" w:eastAsiaTheme="minorHAnsi" w:hAnsi="Linux Libertine" w:cstheme="minorBidi"/>
      <w:sz w:val="18"/>
      <w:szCs w:val="22"/>
      <w:lang w:val="en-US" w:eastAsia="en-US"/>
    </w:rPr>
  </w:style>
  <w:style w:type="character" w:customStyle="1" w:styleId="aff6">
    <w:name w:val="页脚 字符"/>
    <w:basedOn w:val="a3"/>
    <w:link w:val="aff5"/>
    <w:qFormat/>
    <w:locked/>
    <w:rPr>
      <w:rFonts w:ascii="Linux Libertine" w:eastAsiaTheme="minorHAnsi" w:hAnsi="Linux Libertine" w:cstheme="minorBidi"/>
      <w:sz w:val="18"/>
      <w:szCs w:val="22"/>
      <w:lang w:val="en-US" w:eastAsia="en-US"/>
    </w:rPr>
  </w:style>
  <w:style w:type="character" w:customStyle="1" w:styleId="aff2">
    <w:name w:val="尾注文本 字符"/>
    <w:basedOn w:val="a3"/>
    <w:link w:val="aff1"/>
    <w:uiPriority w:val="99"/>
    <w:qFormat/>
    <w:locked/>
    <w:rPr>
      <w:rFonts w:ascii="Linux Libertine" w:eastAsiaTheme="minorHAnsi" w:hAnsi="Linux Libertine" w:cstheme="minorBidi"/>
      <w:lang w:val="en-US" w:eastAsia="en-US"/>
    </w:rPr>
  </w:style>
  <w:style w:type="character" w:customStyle="1" w:styleId="databold">
    <w:name w:val="data_bold"/>
    <w:qFormat/>
  </w:style>
  <w:style w:type="character" w:customStyle="1" w:styleId="hps">
    <w:name w:val="hps"/>
    <w:qFormat/>
  </w:style>
  <w:style w:type="character" w:customStyle="1" w:styleId="volume">
    <w:name w:val="volume"/>
    <w:qFormat/>
  </w:style>
  <w:style w:type="character" w:customStyle="1" w:styleId="page">
    <w:name w:val="page"/>
    <w:qFormat/>
  </w:style>
  <w:style w:type="character" w:customStyle="1" w:styleId="shorttext">
    <w:name w:val="short_text"/>
    <w:qFormat/>
  </w:style>
  <w:style w:type="paragraph" w:customStyle="1" w:styleId="Sfondoacolori-Colore11">
    <w:name w:val="Sfondo a colori - Colore 11"/>
    <w:hidden/>
    <w:uiPriority w:val="99"/>
    <w:semiHidden/>
    <w:qFormat/>
    <w:rPr>
      <w:rFonts w:ascii="Times New Roman" w:hAnsi="Times New Roman" w:cs="Times New Roman"/>
      <w:sz w:val="24"/>
      <w:szCs w:val="24"/>
      <w:lang w:val="it-IT" w:eastAsia="it-IT"/>
    </w:rPr>
  </w:style>
  <w:style w:type="character" w:customStyle="1" w:styleId="af2">
    <w:name w:val="批注文字 字符"/>
    <w:basedOn w:val="a3"/>
    <w:link w:val="af1"/>
    <w:uiPriority w:val="99"/>
    <w:qFormat/>
    <w:rPr>
      <w:rFonts w:ascii="Linux Libertine" w:eastAsiaTheme="minorHAnsi" w:hAnsi="Linux Libertine" w:cstheme="minorBidi"/>
      <w:szCs w:val="22"/>
      <w:lang w:val="en-US" w:eastAsia="en-US"/>
    </w:rPr>
  </w:style>
  <w:style w:type="character" w:customStyle="1" w:styleId="afff8">
    <w:name w:val="批注主题 字符"/>
    <w:basedOn w:val="af2"/>
    <w:link w:val="afff7"/>
    <w:qFormat/>
    <w:rPr>
      <w:rFonts w:ascii="Linux Libertine" w:eastAsiaTheme="minorHAnsi" w:hAnsi="Linux Libertine" w:cstheme="minorBidi"/>
      <w:b/>
      <w:bCs/>
      <w:szCs w:val="22"/>
      <w:lang w:val="en-US" w:eastAsia="en-US"/>
    </w:rPr>
  </w:style>
  <w:style w:type="character" w:customStyle="1" w:styleId="meta-value">
    <w:name w:val="meta-value"/>
    <w:qFormat/>
  </w:style>
  <w:style w:type="character" w:customStyle="1" w:styleId="source">
    <w:name w:val="source"/>
    <w:qFormat/>
  </w:style>
  <w:style w:type="character" w:customStyle="1" w:styleId="sourcepublicationdate">
    <w:name w:val="sourcepublicationdate"/>
    <w:qFormat/>
  </w:style>
  <w:style w:type="character" w:customStyle="1" w:styleId="hithilite">
    <w:name w:val="hithilite"/>
    <w:basedOn w:val="a3"/>
    <w:qFormat/>
  </w:style>
  <w:style w:type="paragraph" w:styleId="a1">
    <w:name w:val="List Paragraph"/>
    <w:uiPriority w:val="34"/>
    <w:qFormat/>
    <w:pPr>
      <w:numPr>
        <w:numId w:val="12"/>
      </w:numPr>
      <w:spacing w:before="120" w:line="264" w:lineRule="auto"/>
      <w:contextualSpacing/>
      <w:jc w:val="both"/>
    </w:pPr>
    <w:rPr>
      <w:rFonts w:ascii="Linux Libertine" w:eastAsiaTheme="minorHAnsi" w:hAnsi="Linux Libertine" w:cs="Linux Libertine"/>
      <w:sz w:val="18"/>
      <w:szCs w:val="22"/>
      <w:lang w:eastAsia="en-US"/>
    </w:rPr>
  </w:style>
  <w:style w:type="character" w:customStyle="1" w:styleId="10">
    <w:name w:val="标题 1 字符"/>
    <w:basedOn w:val="a3"/>
    <w:link w:val="1"/>
    <w:uiPriority w:val="9"/>
    <w:qFormat/>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标题 2 字符"/>
    <w:basedOn w:val="a3"/>
    <w:link w:val="21"/>
    <w:uiPriority w:val="9"/>
    <w:qFormat/>
    <w:rPr>
      <w:rFonts w:asciiTheme="majorHAnsi" w:eastAsiaTheme="majorEastAsia" w:hAnsiTheme="majorHAnsi" w:cstheme="majorBidi"/>
      <w:b/>
      <w:bCs/>
      <w:color w:val="0070C0"/>
      <w:sz w:val="26"/>
      <w:szCs w:val="26"/>
      <w:lang w:val="en-US" w:eastAsia="en-US"/>
    </w:rPr>
  </w:style>
  <w:style w:type="character" w:customStyle="1" w:styleId="32">
    <w:name w:val="标题 3 字符"/>
    <w:basedOn w:val="a3"/>
    <w:link w:val="31"/>
    <w:uiPriority w:val="9"/>
    <w:qFormat/>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标题 4 字符"/>
    <w:basedOn w:val="a3"/>
    <w:link w:val="41"/>
    <w:uiPriority w:val="9"/>
    <w:qFormat/>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标题 5 字符"/>
    <w:basedOn w:val="a3"/>
    <w:link w:val="51"/>
    <w:uiPriority w:val="9"/>
    <w:qFormat/>
    <w:rPr>
      <w:rFonts w:asciiTheme="majorHAnsi" w:eastAsiaTheme="majorEastAsia" w:hAnsiTheme="majorHAnsi" w:cstheme="majorBidi"/>
      <w:b/>
      <w:color w:val="4F6228" w:themeColor="accent3" w:themeShade="80"/>
      <w:szCs w:val="22"/>
      <w:lang w:val="en-US" w:eastAsia="en-US"/>
    </w:rPr>
  </w:style>
  <w:style w:type="character" w:customStyle="1" w:styleId="60">
    <w:name w:val="标题 6 字符"/>
    <w:basedOn w:val="a3"/>
    <w:link w:val="6"/>
    <w:qFormat/>
    <w:rPr>
      <w:rFonts w:ascii="Times New Roman" w:eastAsia="Times New Roman" w:hAnsi="Times New Roman" w:cstheme="minorBidi"/>
      <w:bCs/>
      <w:sz w:val="24"/>
      <w:szCs w:val="22"/>
      <w:lang w:val="en-GB" w:eastAsia="en-US" w:bidi="ar-DZ"/>
    </w:rPr>
  </w:style>
  <w:style w:type="character" w:customStyle="1" w:styleId="70">
    <w:name w:val="标题 7 字符"/>
    <w:basedOn w:val="a3"/>
    <w:link w:val="7"/>
    <w:qFormat/>
    <w:rPr>
      <w:rFonts w:ascii="Times New Roman" w:eastAsia="Times New Roman" w:hAnsi="Times New Roman" w:cstheme="minorBidi"/>
      <w:b/>
      <w:sz w:val="24"/>
      <w:szCs w:val="24"/>
      <w:lang w:val="en-GB" w:eastAsia="en-US" w:bidi="ar-DZ"/>
    </w:rPr>
  </w:style>
  <w:style w:type="character" w:customStyle="1" w:styleId="80">
    <w:name w:val="标题 8 字符"/>
    <w:basedOn w:val="a3"/>
    <w:link w:val="8"/>
    <w:qFormat/>
    <w:rPr>
      <w:rFonts w:ascii="Times New Roman" w:eastAsia="Times New Roman" w:hAnsi="Times New Roman" w:cstheme="minorBidi"/>
      <w:b/>
      <w:i/>
      <w:iCs/>
      <w:sz w:val="24"/>
      <w:szCs w:val="24"/>
      <w:lang w:val="en-GB" w:eastAsia="en-US" w:bidi="ar-DZ"/>
    </w:rPr>
  </w:style>
  <w:style w:type="character" w:customStyle="1" w:styleId="90">
    <w:name w:val="标题 9 字符"/>
    <w:basedOn w:val="a3"/>
    <w:link w:val="9"/>
    <w:qFormat/>
    <w:rPr>
      <w:rFonts w:ascii="Times New Roman" w:eastAsia="Times New Roman" w:hAnsi="Times New Roman"/>
      <w:i/>
      <w:sz w:val="24"/>
      <w:szCs w:val="22"/>
      <w:lang w:val="en-GB" w:eastAsia="en-US" w:bidi="ar-DZ"/>
    </w:rPr>
  </w:style>
  <w:style w:type="paragraph" w:customStyle="1" w:styleId="Abstract">
    <w:name w:val="Abstract"/>
    <w:qFormat/>
    <w:pPr>
      <w:spacing w:before="20" w:after="120" w:line="264" w:lineRule="auto"/>
      <w:jc w:val="both"/>
    </w:pPr>
    <w:rPr>
      <w:rFonts w:ascii="Linux Libertine" w:eastAsiaTheme="minorHAnsi" w:hAnsi="Linux Libertine" w:cstheme="minorBidi"/>
      <w:sz w:val="18"/>
      <w:szCs w:val="22"/>
      <w:lang w:eastAsia="en-US"/>
    </w:rPr>
  </w:style>
  <w:style w:type="paragraph" w:customStyle="1" w:styleId="Affiliation">
    <w:name w:val="Affiliation"/>
    <w:qFormat/>
    <w:pPr>
      <w:jc w:val="center"/>
    </w:pPr>
    <w:rPr>
      <w:rFonts w:ascii="Linux Libertine" w:eastAsia="Times New Roman" w:hAnsi="Linux Libertine" w:cs="Linux Libertine"/>
      <w:lang w:eastAsia="en-US"/>
    </w:rPr>
  </w:style>
  <w:style w:type="paragraph" w:customStyle="1" w:styleId="Appendix">
    <w:name w:val="Appendix"/>
    <w:link w:val="AppendixChar"/>
    <w:qFormat/>
    <w:pPr>
      <w:spacing w:before="480" w:after="200" w:line="276" w:lineRule="auto"/>
    </w:pPr>
    <w:rPr>
      <w:rFonts w:asciiTheme="majorHAnsi" w:eastAsiaTheme="minorHAnsi" w:hAnsiTheme="majorHAnsi" w:cstheme="minorBidi"/>
      <w:color w:val="1F497D" w:themeColor="text2"/>
      <w:sz w:val="28"/>
      <w:szCs w:val="22"/>
      <w:lang w:eastAsia="en-US"/>
    </w:rPr>
  </w:style>
  <w:style w:type="character" w:customStyle="1" w:styleId="DOI">
    <w:name w:val="DOI"/>
    <w:basedOn w:val="a3"/>
    <w:uiPriority w:val="1"/>
    <w:qFormat/>
    <w:rPr>
      <w:color w:val="auto"/>
      <w:shd w:val="clear" w:color="auto" w:fill="auto"/>
    </w:rPr>
  </w:style>
  <w:style w:type="paragraph" w:customStyle="1" w:styleId="Head1">
    <w:name w:val="Head1"/>
    <w:qFormat/>
    <w:pPr>
      <w:spacing w:before="220" w:after="80"/>
      <w:ind w:left="280" w:hanging="280"/>
    </w:pPr>
    <w:rPr>
      <w:rFonts w:ascii="Linux Libertine" w:eastAsia="Times New Roman" w:hAnsi="Linux Libertine" w:cs="Linux Libertine"/>
      <w:b/>
      <w:sz w:val="22"/>
      <w:lang w:eastAsia="en-US"/>
    </w:rPr>
  </w:style>
  <w:style w:type="paragraph" w:customStyle="1" w:styleId="Head2">
    <w:name w:val="Head2"/>
    <w:qFormat/>
    <w:pPr>
      <w:spacing w:before="180" w:after="80"/>
    </w:pPr>
    <w:rPr>
      <w:rFonts w:ascii="Linux Libertine" w:eastAsia="Times New Roman" w:hAnsi="Linux Libertine" w:cs="Linux Libertine"/>
      <w:b/>
      <w:sz w:val="22"/>
      <w:lang w:eastAsia="en-US"/>
    </w:rPr>
  </w:style>
  <w:style w:type="paragraph" w:customStyle="1" w:styleId="Head3">
    <w:name w:val="Head3"/>
    <w:qFormat/>
    <w:pPr>
      <w:spacing w:before="120" w:after="40"/>
      <w:ind w:left="500" w:hanging="500"/>
    </w:pPr>
    <w:rPr>
      <w:rFonts w:ascii="Linux Biolinum" w:eastAsia="Times New Roman" w:hAnsi="Linux Biolinum" w:cs="Times New Roman"/>
      <w:b/>
      <w:sz w:val="18"/>
      <w:lang w:eastAsia="en-US"/>
    </w:rPr>
  </w:style>
  <w:style w:type="paragraph" w:customStyle="1" w:styleId="Head4">
    <w:name w:val="Head4"/>
    <w:qFormat/>
    <w:pPr>
      <w:spacing w:before="60" w:after="140"/>
      <w:ind w:firstLine="240"/>
    </w:pPr>
    <w:rPr>
      <w:rFonts w:ascii="Linux Libertine" w:eastAsia="Times New Roman" w:hAnsi="Linux Libertine" w:cs="Linux Libertine"/>
      <w:i/>
      <w:sz w:val="18"/>
      <w:lang w:eastAsia="en-US"/>
    </w:rPr>
  </w:style>
  <w:style w:type="paragraph" w:customStyle="1" w:styleId="Head5">
    <w:name w:val="Head5"/>
    <w:qFormat/>
    <w:pPr>
      <w:spacing w:before="120" w:after="120"/>
    </w:pPr>
    <w:rPr>
      <w:rFonts w:ascii="Linux Biolinum" w:eastAsia="Times New Roman" w:hAnsi="Linux Biolinum" w:cs="Times New Roman"/>
      <w:sz w:val="22"/>
      <w:lang w:eastAsia="en-US"/>
    </w:rPr>
  </w:style>
  <w:style w:type="paragraph" w:customStyle="1" w:styleId="History">
    <w:name w:val="History"/>
    <w:basedOn w:val="a2"/>
    <w:qFormat/>
    <w:pPr>
      <w:spacing w:before="120"/>
    </w:pPr>
    <w:rPr>
      <w:rFonts w:cs="Linux Libertine"/>
    </w:rPr>
  </w:style>
  <w:style w:type="paragraph" w:customStyle="1" w:styleId="Titledocument">
    <w:name w:val="Title_document"/>
    <w:qFormat/>
    <w:pPr>
      <w:spacing w:before="40" w:after="100"/>
      <w:jc w:val="center"/>
    </w:pPr>
    <w:rPr>
      <w:rFonts w:ascii="Linux Biolinum" w:eastAsia="Times New Roman" w:hAnsi="Linux Biolinum" w:cs="Times New Roman"/>
      <w:b/>
      <w:sz w:val="35"/>
      <w:lang w:eastAsia="en-US"/>
    </w:rPr>
  </w:style>
  <w:style w:type="paragraph" w:customStyle="1" w:styleId="programCodedisplay">
    <w:name w:val="programCode_display"/>
    <w:basedOn w:val="a2"/>
    <w:qFormat/>
    <w:rPr>
      <w:rFonts w:ascii="Courier New" w:eastAsia="Arial Unicode MS" w:hAnsi="Courier New" w:cs="Times New Roman"/>
      <w:sz w:val="20"/>
      <w:szCs w:val="20"/>
    </w:rPr>
  </w:style>
  <w:style w:type="character" w:customStyle="1" w:styleId="Publisher">
    <w:name w:val="Publisher"/>
    <w:basedOn w:val="a3"/>
    <w:uiPriority w:val="1"/>
    <w:qFormat/>
    <w:rPr>
      <w:color w:val="auto"/>
      <w:shd w:val="clear" w:color="auto" w:fill="auto"/>
    </w:rPr>
  </w:style>
  <w:style w:type="paragraph" w:styleId="affff5">
    <w:name w:val="Quote"/>
    <w:basedOn w:val="a2"/>
    <w:next w:val="a2"/>
    <w:link w:val="affff6"/>
    <w:uiPriority w:val="29"/>
    <w:qFormat/>
    <w:pPr>
      <w:ind w:left="720"/>
    </w:pPr>
    <w:rPr>
      <w:iCs/>
      <w:color w:val="000000" w:themeColor="text1"/>
    </w:rPr>
  </w:style>
  <w:style w:type="character" w:customStyle="1" w:styleId="affff6">
    <w:name w:val="引用 字符"/>
    <w:basedOn w:val="a3"/>
    <w:link w:val="affff5"/>
    <w:uiPriority w:val="29"/>
    <w:qFormat/>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qFormat/>
    <w:pPr>
      <w:jc w:val="right"/>
    </w:pPr>
    <w:rPr>
      <w:rFonts w:ascii="Linux Libertine" w:eastAsia="Times New Roman" w:hAnsi="Linux Libertine" w:cs="Times New Roman"/>
      <w:sz w:val="18"/>
      <w:lang w:eastAsia="en-US"/>
    </w:rPr>
  </w:style>
  <w:style w:type="character" w:customStyle="1" w:styleId="URL">
    <w:name w:val="URL"/>
    <w:basedOn w:val="a3"/>
    <w:uiPriority w:val="1"/>
    <w:qFormat/>
    <w:rPr>
      <w:color w:val="auto"/>
      <w:shd w:val="clear" w:color="auto" w:fill="auto"/>
    </w:rPr>
  </w:style>
  <w:style w:type="paragraph" w:customStyle="1" w:styleId="VersoLRH">
    <w:name w:val="Verso_(LRH)"/>
    <w:qFormat/>
    <w:rPr>
      <w:rFonts w:ascii="Linux Libertine" w:eastAsia="Times New Roman" w:hAnsi="Linux Libertine" w:cs="Times New Roman"/>
      <w:sz w:val="14"/>
      <w:lang w:eastAsia="en-US"/>
    </w:rPr>
  </w:style>
  <w:style w:type="character" w:customStyle="1" w:styleId="Volume0">
    <w:name w:val="Volume"/>
    <w:basedOn w:val="a3"/>
    <w:uiPriority w:val="1"/>
    <w:qFormat/>
    <w:rPr>
      <w:color w:val="auto"/>
      <w:shd w:val="clear" w:color="auto" w:fill="auto"/>
    </w:rPr>
  </w:style>
  <w:style w:type="character" w:customStyle="1" w:styleId="Pages">
    <w:name w:val="Pages"/>
    <w:basedOn w:val="a3"/>
    <w:uiPriority w:val="1"/>
    <w:qFormat/>
    <w:rPr>
      <w:color w:val="auto"/>
      <w:shd w:val="clear" w:color="auto" w:fill="auto"/>
    </w:rPr>
  </w:style>
  <w:style w:type="character" w:customStyle="1" w:styleId="Degree">
    <w:name w:val="Degree"/>
    <w:basedOn w:val="a3"/>
    <w:uiPriority w:val="1"/>
    <w:qFormat/>
    <w:rPr>
      <w:color w:val="auto"/>
      <w:shd w:val="clear" w:color="auto" w:fill="auto"/>
    </w:rPr>
  </w:style>
  <w:style w:type="character" w:customStyle="1" w:styleId="Role">
    <w:name w:val="Role"/>
    <w:basedOn w:val="a3"/>
    <w:uiPriority w:val="1"/>
    <w:qFormat/>
    <w:rPr>
      <w:color w:val="92D050"/>
    </w:rPr>
  </w:style>
  <w:style w:type="paragraph" w:customStyle="1" w:styleId="AbsHead">
    <w:name w:val="AbsHead"/>
    <w:link w:val="AbsHeadChar"/>
    <w:qFormat/>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a3"/>
    <w:link w:val="AbsHead"/>
    <w:qFormat/>
    <w:rPr>
      <w:rFonts w:ascii="Linux Libertine" w:eastAsiaTheme="minorHAnsi" w:hAnsi="Linux Libertine" w:cs="Linux Libertine"/>
      <w:b/>
      <w:sz w:val="22"/>
      <w:szCs w:val="22"/>
      <w:lang w:val="fr-FR" w:eastAsia="en-US"/>
    </w:rPr>
  </w:style>
  <w:style w:type="character" w:customStyle="1" w:styleId="AcceptedDate">
    <w:name w:val="AcceptedDate"/>
    <w:basedOn w:val="a3"/>
    <w:uiPriority w:val="1"/>
    <w:qFormat/>
    <w:rPr>
      <w:color w:val="FF0000"/>
    </w:rPr>
  </w:style>
  <w:style w:type="paragraph" w:customStyle="1" w:styleId="AckHead">
    <w:name w:val="AckHead"/>
    <w:link w:val="AckHeadChar"/>
    <w:qFormat/>
    <w:pPr>
      <w:spacing w:before="220" w:after="40"/>
    </w:pPr>
    <w:rPr>
      <w:rFonts w:ascii="Linux Libertine" w:eastAsiaTheme="minorHAnsi" w:hAnsi="Linux Libertine" w:cs="Linux Libertine"/>
      <w:b/>
      <w:sz w:val="22"/>
      <w:szCs w:val="22"/>
      <w:lang w:eastAsia="en-US"/>
    </w:rPr>
  </w:style>
  <w:style w:type="character" w:customStyle="1" w:styleId="AckHeadChar">
    <w:name w:val="AckHead Char"/>
    <w:basedOn w:val="a3"/>
    <w:link w:val="AckHead"/>
    <w:qFormat/>
    <w:rPr>
      <w:rFonts w:ascii="Linux Libertine" w:eastAsiaTheme="minorHAnsi" w:hAnsi="Linux Libertine" w:cs="Linux Libertine"/>
      <w:b/>
      <w:sz w:val="22"/>
      <w:szCs w:val="22"/>
      <w:lang w:val="en-US" w:eastAsia="en-US"/>
    </w:rPr>
  </w:style>
  <w:style w:type="paragraph" w:customStyle="1" w:styleId="AckPara">
    <w:name w:val="AckPara"/>
    <w:qFormat/>
    <w:pPr>
      <w:spacing w:line="264" w:lineRule="auto"/>
      <w:jc w:val="both"/>
    </w:pPr>
    <w:rPr>
      <w:rFonts w:ascii="Linux Libertine" w:eastAsiaTheme="minorHAnsi" w:hAnsi="Linux Libertine" w:cstheme="minorBidi"/>
      <w:sz w:val="18"/>
      <w:szCs w:val="22"/>
      <w:lang w:eastAsia="en-US"/>
    </w:rPr>
  </w:style>
  <w:style w:type="character" w:customStyle="1" w:styleId="AppendixChar">
    <w:name w:val="Appendix Char"/>
    <w:basedOn w:val="a3"/>
    <w:link w:val="Appendix"/>
    <w:qFormat/>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pPr>
      <w:spacing w:before="340" w:after="40"/>
    </w:pPr>
    <w:rPr>
      <w:rFonts w:ascii="Linux Libertine" w:eastAsia="Times New Roman" w:hAnsi="Linux Libertine" w:cs="Linux Libertine"/>
      <w:b/>
      <w:sz w:val="22"/>
      <w:lang w:eastAsia="en-US"/>
    </w:rPr>
  </w:style>
  <w:style w:type="paragraph" w:customStyle="1" w:styleId="AppendixH2">
    <w:name w:val="AppendixH2"/>
    <w:qFormat/>
    <w:pPr>
      <w:autoSpaceDE w:val="0"/>
      <w:autoSpaceDN w:val="0"/>
      <w:adjustRightInd w:val="0"/>
      <w:spacing w:before="60" w:after="40"/>
    </w:pPr>
    <w:rPr>
      <w:rFonts w:ascii="Linux Libertine" w:eastAsiaTheme="minorHAnsi" w:hAnsi="Linux Libertine" w:cs="Linux Libertine"/>
      <w:b/>
      <w:sz w:val="22"/>
      <w:szCs w:val="24"/>
      <w:lang w:eastAsia="en-US"/>
    </w:rPr>
  </w:style>
  <w:style w:type="paragraph" w:customStyle="1" w:styleId="AppendixH3">
    <w:name w:val="AppendixH3"/>
    <w:qFormat/>
    <w:pPr>
      <w:autoSpaceDE w:val="0"/>
      <w:autoSpaceDN w:val="0"/>
      <w:adjustRightInd w:val="0"/>
      <w:spacing w:before="60" w:after="140"/>
      <w:ind w:left="240"/>
    </w:pPr>
    <w:rPr>
      <w:rFonts w:ascii="Linux Biolinum" w:eastAsiaTheme="minorHAnsi" w:hAnsi="Linux Biolinum" w:cs="Linux Biolinum"/>
      <w:i/>
      <w:sz w:val="18"/>
      <w:szCs w:val="24"/>
      <w:lang w:eastAsia="en-US"/>
    </w:rPr>
  </w:style>
  <w:style w:type="character" w:customStyle="1" w:styleId="ArticleTitle">
    <w:name w:val="ArticleTitle"/>
    <w:basedOn w:val="a3"/>
    <w:uiPriority w:val="1"/>
    <w:qFormat/>
    <w:rPr>
      <w:color w:val="auto"/>
      <w:shd w:val="clear" w:color="auto" w:fill="auto"/>
    </w:rPr>
  </w:style>
  <w:style w:type="paragraph" w:customStyle="1" w:styleId="AuthNotes">
    <w:name w:val="AuthNotes"/>
    <w:qFormat/>
    <w:pPr>
      <w:spacing w:after="200" w:line="276" w:lineRule="auto"/>
    </w:pPr>
    <w:rPr>
      <w:rFonts w:asciiTheme="minorHAnsi" w:eastAsiaTheme="minorHAnsi" w:hAnsiTheme="minorHAnsi" w:cstheme="minorBidi"/>
      <w:color w:val="4F6228" w:themeColor="accent3" w:themeShade="80"/>
      <w:sz w:val="22"/>
      <w:szCs w:val="22"/>
      <w:lang w:eastAsia="en-US"/>
    </w:rPr>
  </w:style>
  <w:style w:type="character" w:customStyle="1" w:styleId="author-comment">
    <w:name w:val="author-comment"/>
    <w:basedOn w:val="a3"/>
    <w:uiPriority w:val="1"/>
    <w:qFormat/>
    <w:rPr>
      <w:color w:val="8064A2" w:themeColor="accent4"/>
    </w:rPr>
  </w:style>
  <w:style w:type="paragraph" w:customStyle="1" w:styleId="Authors">
    <w:name w:val="Authors"/>
    <w:link w:val="AuthorsChar"/>
    <w:qFormat/>
    <w:pPr>
      <w:spacing w:before="280" w:after="160"/>
    </w:pPr>
    <w:rPr>
      <w:rFonts w:ascii="Linux Libertine" w:eastAsiaTheme="minorHAnsi" w:hAnsi="Linux Libertine" w:cs="Linux Libertine"/>
      <w:sz w:val="24"/>
      <w:szCs w:val="22"/>
      <w:lang w:eastAsia="en-US"/>
    </w:rPr>
  </w:style>
  <w:style w:type="character" w:customStyle="1" w:styleId="AuthorsChar">
    <w:name w:val="Authors Char"/>
    <w:basedOn w:val="a3"/>
    <w:link w:val="Authors"/>
    <w:qFormat/>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Pr>
      <w:color w:val="auto"/>
      <w:shd w:val="clear" w:color="auto" w:fill="auto"/>
    </w:rPr>
  </w:style>
  <w:style w:type="paragraph" w:customStyle="1" w:styleId="BoxText">
    <w:name w:val="BoxText"/>
    <w:qFormat/>
    <w:pPr>
      <w:spacing w:after="200" w:line="276" w:lineRule="auto"/>
    </w:pPr>
    <w:rPr>
      <w:rFonts w:asciiTheme="minorHAnsi" w:eastAsiaTheme="minorHAnsi" w:hAnsiTheme="minorHAnsi" w:cstheme="minorBidi"/>
      <w:sz w:val="18"/>
      <w:szCs w:val="22"/>
      <w:lang w:eastAsia="en-US"/>
    </w:rPr>
  </w:style>
  <w:style w:type="paragraph" w:customStyle="1" w:styleId="BoxTitle">
    <w:name w:val="BoxTitle"/>
    <w:basedOn w:val="a2"/>
    <w:qFormat/>
    <w:rPr>
      <w:rFonts w:asciiTheme="majorHAnsi" w:hAnsiTheme="majorHAnsi" w:cs="Times New Roman"/>
      <w:sz w:val="24"/>
      <w:szCs w:val="24"/>
    </w:rPr>
  </w:style>
  <w:style w:type="character" w:customStyle="1" w:styleId="City">
    <w:name w:val="City"/>
    <w:basedOn w:val="a3"/>
    <w:uiPriority w:val="1"/>
    <w:qFormat/>
    <w:rPr>
      <w:color w:val="auto"/>
      <w:shd w:val="clear" w:color="auto" w:fill="auto"/>
    </w:rPr>
  </w:style>
  <w:style w:type="character" w:customStyle="1" w:styleId="Collab">
    <w:name w:val="Collab"/>
    <w:basedOn w:val="a3"/>
    <w:uiPriority w:val="1"/>
    <w:qFormat/>
    <w:rPr>
      <w:color w:val="auto"/>
      <w:shd w:val="clear" w:color="auto" w:fill="auto"/>
    </w:rPr>
  </w:style>
  <w:style w:type="character" w:customStyle="1" w:styleId="ConfDate">
    <w:name w:val="ConfDate"/>
    <w:basedOn w:val="a3"/>
    <w:uiPriority w:val="1"/>
    <w:qFormat/>
    <w:rPr>
      <w:rFonts w:ascii="Times New Roman" w:hAnsi="Times New Roman"/>
      <w:color w:val="FF0066"/>
      <w:sz w:val="20"/>
    </w:rPr>
  </w:style>
  <w:style w:type="character" w:customStyle="1" w:styleId="ConfLoc">
    <w:name w:val="ConfLoc"/>
    <w:basedOn w:val="a3"/>
    <w:uiPriority w:val="1"/>
    <w:qFormat/>
    <w:rPr>
      <w:color w:val="003300"/>
      <w:shd w:val="clear" w:color="auto" w:fill="9999FF"/>
    </w:rPr>
  </w:style>
  <w:style w:type="character" w:customStyle="1" w:styleId="ConfName">
    <w:name w:val="ConfName"/>
    <w:basedOn w:val="a3"/>
    <w:uiPriority w:val="1"/>
    <w:qFormat/>
    <w:rPr>
      <w:color w:val="15BDBD"/>
    </w:rPr>
  </w:style>
  <w:style w:type="paragraph" w:customStyle="1" w:styleId="Correspondence">
    <w:name w:val="Correspondence"/>
    <w:basedOn w:val="a2"/>
    <w:link w:val="CorrespondenceChar"/>
    <w:qFormat/>
    <w:rPr>
      <w:color w:val="215868" w:themeColor="accent5" w:themeShade="80"/>
    </w:rPr>
  </w:style>
  <w:style w:type="character" w:customStyle="1" w:styleId="CorrespondenceChar">
    <w:name w:val="Correspondence Char"/>
    <w:basedOn w:val="a3"/>
    <w:link w:val="Correspondence"/>
    <w:qFormat/>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Pr>
      <w:color w:val="auto"/>
      <w:shd w:val="clear" w:color="auto" w:fill="auto"/>
    </w:rPr>
  </w:style>
  <w:style w:type="paragraph" w:customStyle="1" w:styleId="DefItem">
    <w:name w:val="DefItem"/>
    <w:basedOn w:val="a2"/>
    <w:qFormat/>
    <w:pPr>
      <w:spacing w:after="80"/>
      <w:ind w:left="720"/>
    </w:pPr>
    <w:rPr>
      <w:color w:val="632423" w:themeColor="accent2" w:themeShade="80"/>
    </w:rPr>
  </w:style>
  <w:style w:type="paragraph" w:customStyle="1" w:styleId="DisplayFormula">
    <w:name w:val="DisplayFormula"/>
    <w:link w:val="DisplayFormulaChar"/>
    <w:qFormat/>
    <w:pPr>
      <w:spacing w:before="100" w:after="100"/>
    </w:pPr>
    <w:rPr>
      <w:rFonts w:ascii="Linux Libertine" w:eastAsiaTheme="minorHAnsi" w:hAnsi="Linux Libertine" w:cstheme="minorBidi"/>
      <w:sz w:val="18"/>
      <w:szCs w:val="22"/>
      <w:lang w:eastAsia="en-US"/>
    </w:rPr>
  </w:style>
  <w:style w:type="character" w:customStyle="1" w:styleId="DisplayFormulaChar">
    <w:name w:val="DisplayFormula Char"/>
    <w:basedOn w:val="a3"/>
    <w:link w:val="DisplayFormula"/>
    <w:qFormat/>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Pr>
      <w:color w:val="auto"/>
      <w:shd w:val="clear" w:color="auto" w:fill="auto"/>
    </w:rPr>
  </w:style>
  <w:style w:type="character" w:customStyle="1" w:styleId="Edition">
    <w:name w:val="Edition"/>
    <w:basedOn w:val="a3"/>
    <w:uiPriority w:val="1"/>
    <w:qFormat/>
    <w:rPr>
      <w:color w:val="auto"/>
      <w:shd w:val="clear" w:color="auto" w:fill="auto"/>
    </w:rPr>
  </w:style>
  <w:style w:type="character" w:customStyle="1" w:styleId="EdSurname">
    <w:name w:val="EdSurname"/>
    <w:basedOn w:val="a3"/>
    <w:uiPriority w:val="1"/>
    <w:qFormat/>
    <w:rPr>
      <w:color w:val="auto"/>
      <w:shd w:val="clear" w:color="auto" w:fill="auto"/>
    </w:rPr>
  </w:style>
  <w:style w:type="character" w:customStyle="1" w:styleId="Email">
    <w:name w:val="Email"/>
    <w:basedOn w:val="a3"/>
    <w:uiPriority w:val="1"/>
    <w:qFormat/>
    <w:rPr>
      <w:color w:val="0808B8"/>
    </w:rPr>
  </w:style>
  <w:style w:type="character" w:customStyle="1" w:styleId="Fax">
    <w:name w:val="Fax"/>
    <w:basedOn w:val="a3"/>
    <w:uiPriority w:val="1"/>
    <w:qFormat/>
    <w:rPr>
      <w:color w:val="C00000"/>
    </w:rPr>
  </w:style>
  <w:style w:type="paragraph" w:customStyle="1" w:styleId="FigNote">
    <w:name w:val="FigNote"/>
    <w:basedOn w:val="TableFootnote"/>
    <w:qFormat/>
  </w:style>
  <w:style w:type="paragraph" w:customStyle="1" w:styleId="TableFootnote">
    <w:name w:val="TableFootnote"/>
    <w:basedOn w:val="a2"/>
    <w:link w:val="TableFootnoteChar"/>
    <w:qFormat/>
    <w:pPr>
      <w:spacing w:before="60" w:line="240" w:lineRule="auto"/>
      <w:jc w:val="center"/>
    </w:pPr>
    <w:rPr>
      <w:rFonts w:cs="Linux Libertine"/>
      <w:sz w:val="14"/>
    </w:rPr>
  </w:style>
  <w:style w:type="paragraph" w:customStyle="1" w:styleId="FigureCaption">
    <w:name w:val="FigureCaption"/>
    <w:link w:val="FigureCaptionChar"/>
    <w:qFormat/>
    <w:pPr>
      <w:jc w:val="center"/>
    </w:pPr>
    <w:rPr>
      <w:rFonts w:ascii="Linux Libertine" w:eastAsiaTheme="minorHAnsi" w:hAnsi="Linux Libertine" w:cs="Linux Libertine"/>
      <w:b/>
      <w:sz w:val="18"/>
      <w:szCs w:val="22"/>
      <w:lang w:eastAsia="en-US"/>
    </w:rPr>
  </w:style>
  <w:style w:type="character" w:customStyle="1" w:styleId="FigureCaptionChar">
    <w:name w:val="FigureCaption Char"/>
    <w:basedOn w:val="a3"/>
    <w:link w:val="FigureCaption"/>
    <w:qFormat/>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Pr>
      <w:color w:val="auto"/>
      <w:shd w:val="clear" w:color="auto" w:fill="auto"/>
    </w:rPr>
  </w:style>
  <w:style w:type="character" w:customStyle="1" w:styleId="focus">
    <w:name w:val="focus"/>
    <w:basedOn w:val="a3"/>
    <w:qFormat/>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Pr>
      <w:rFonts w:asciiTheme="majorHAnsi" w:hAnsiTheme="majorHAnsi"/>
      <w:color w:val="943634" w:themeColor="accent2" w:themeShade="BF"/>
      <w:sz w:val="28"/>
    </w:rPr>
  </w:style>
  <w:style w:type="character" w:customStyle="1" w:styleId="Issue">
    <w:name w:val="Issue"/>
    <w:basedOn w:val="a3"/>
    <w:uiPriority w:val="1"/>
    <w:qFormat/>
    <w:rPr>
      <w:color w:val="auto"/>
      <w:shd w:val="clear" w:color="auto" w:fill="auto"/>
    </w:rPr>
  </w:style>
  <w:style w:type="character" w:customStyle="1" w:styleId="JournalTitle">
    <w:name w:val="JournalTitle"/>
    <w:basedOn w:val="a3"/>
    <w:uiPriority w:val="1"/>
    <w:qFormat/>
    <w:rPr>
      <w:color w:val="auto"/>
      <w:shd w:val="clear" w:color="auto" w:fill="auto"/>
    </w:rPr>
  </w:style>
  <w:style w:type="paragraph" w:customStyle="1" w:styleId="KeyWordHead">
    <w:name w:val="KeyWordHead"/>
    <w:qFormat/>
    <w:pPr>
      <w:spacing w:before="200" w:after="20"/>
    </w:pPr>
    <w:rPr>
      <w:rFonts w:ascii="Linux Libertine" w:eastAsiaTheme="minorHAnsi" w:hAnsi="Linux Libertine" w:cs="Linux Libertine"/>
      <w:b/>
      <w:sz w:val="22"/>
      <w:szCs w:val="22"/>
      <w:lang w:eastAsia="en-US"/>
    </w:rPr>
  </w:style>
  <w:style w:type="paragraph" w:customStyle="1" w:styleId="KeyWords">
    <w:name w:val="KeyWords"/>
    <w:basedOn w:val="a2"/>
    <w:qFormat/>
    <w:pPr>
      <w:spacing w:before="60" w:after="60"/>
    </w:pPr>
  </w:style>
  <w:style w:type="character" w:customStyle="1" w:styleId="Label">
    <w:name w:val="Label"/>
    <w:basedOn w:val="a3"/>
    <w:uiPriority w:val="1"/>
    <w:qFormat/>
    <w:rPr>
      <w:rFonts w:ascii="Linux Libertine" w:hAnsi="Linux Libertine"/>
      <w:color w:val="auto"/>
    </w:rPr>
  </w:style>
  <w:style w:type="character" w:customStyle="1" w:styleId="MiscDate">
    <w:name w:val="MiscDate"/>
    <w:basedOn w:val="a3"/>
    <w:uiPriority w:val="1"/>
    <w:qFormat/>
    <w:rPr>
      <w:color w:val="7030A0"/>
    </w:rPr>
  </w:style>
  <w:style w:type="character" w:customStyle="1" w:styleId="name-alternative">
    <w:name w:val="name-alternative"/>
    <w:basedOn w:val="a3"/>
    <w:uiPriority w:val="1"/>
    <w:qFormat/>
    <w:rPr>
      <w:color w:val="0D0D0D" w:themeColor="text1" w:themeTint="F2"/>
    </w:rPr>
  </w:style>
  <w:style w:type="paragraph" w:customStyle="1" w:styleId="NomenclatureHead">
    <w:name w:val="NomenclatureHead"/>
    <w:basedOn w:val="a2"/>
    <w:qFormat/>
    <w:rPr>
      <w:rFonts w:asciiTheme="majorHAnsi" w:hAnsiTheme="majorHAnsi"/>
      <w:color w:val="943634" w:themeColor="accent2" w:themeShade="BF"/>
      <w:sz w:val="28"/>
    </w:rPr>
  </w:style>
  <w:style w:type="character" w:customStyle="1" w:styleId="OrgDiv">
    <w:name w:val="OrgDiv"/>
    <w:basedOn w:val="a3"/>
    <w:uiPriority w:val="1"/>
    <w:qFormat/>
    <w:rPr>
      <w:color w:val="548DD4" w:themeColor="text2" w:themeTint="99"/>
    </w:rPr>
  </w:style>
  <w:style w:type="character" w:customStyle="1" w:styleId="OrgName">
    <w:name w:val="OrgName"/>
    <w:basedOn w:val="a3"/>
    <w:uiPriority w:val="1"/>
    <w:qFormat/>
    <w:rPr>
      <w:color w:val="17365D" w:themeColor="text2" w:themeShade="BF"/>
    </w:rPr>
  </w:style>
  <w:style w:type="paragraph" w:customStyle="1" w:styleId="Para">
    <w:name w:val="Para"/>
    <w:qFormat/>
    <w:pPr>
      <w:spacing w:line="264" w:lineRule="auto"/>
      <w:ind w:firstLine="240"/>
    </w:pPr>
    <w:rPr>
      <w:rFonts w:ascii="Linux Libertine" w:eastAsiaTheme="minorHAnsi" w:hAnsi="Linux Libertine" w:cstheme="minorBidi"/>
      <w:sz w:val="18"/>
      <w:szCs w:val="22"/>
      <w:lang w:eastAsia="en-US"/>
    </w:rPr>
  </w:style>
  <w:style w:type="character" w:customStyle="1" w:styleId="PatentNum">
    <w:name w:val="PatentNum"/>
    <w:basedOn w:val="a3"/>
    <w:uiPriority w:val="1"/>
    <w:qFormat/>
    <w:rPr>
      <w:color w:val="0000FF"/>
    </w:rPr>
  </w:style>
  <w:style w:type="character" w:customStyle="1" w:styleId="Phone">
    <w:name w:val="Phone"/>
    <w:basedOn w:val="a3"/>
    <w:uiPriority w:val="1"/>
    <w:qFormat/>
    <w:rPr>
      <w:color w:val="A0502C"/>
    </w:rPr>
  </w:style>
  <w:style w:type="character" w:customStyle="1" w:styleId="PinCode">
    <w:name w:val="PinCode"/>
    <w:basedOn w:val="a3"/>
    <w:uiPriority w:val="1"/>
    <w:qFormat/>
    <w:rPr>
      <w:color w:val="808000"/>
    </w:rPr>
  </w:style>
  <w:style w:type="character" w:styleId="affff7">
    <w:name w:val="Placeholder Text"/>
    <w:basedOn w:val="a3"/>
    <w:uiPriority w:val="99"/>
    <w:semiHidden/>
    <w:qFormat/>
    <w:rPr>
      <w:color w:val="808080"/>
    </w:rPr>
  </w:style>
  <w:style w:type="paragraph" w:customStyle="1" w:styleId="Poem">
    <w:name w:val="Poem"/>
    <w:basedOn w:val="a2"/>
    <w:qFormat/>
    <w:pPr>
      <w:ind w:left="1440"/>
    </w:pPr>
    <w:rPr>
      <w:color w:val="4F6228" w:themeColor="accent3" w:themeShade="80"/>
    </w:rPr>
  </w:style>
  <w:style w:type="paragraph" w:customStyle="1" w:styleId="PoemSource">
    <w:name w:val="PoemSource"/>
    <w:basedOn w:val="a2"/>
    <w:qFormat/>
    <w:pPr>
      <w:jc w:val="right"/>
    </w:pPr>
    <w:rPr>
      <w:color w:val="4F6228" w:themeColor="accent3" w:themeShade="80"/>
    </w:rPr>
  </w:style>
  <w:style w:type="character" w:customStyle="1" w:styleId="Prefix">
    <w:name w:val="Prefix"/>
    <w:basedOn w:val="a3"/>
    <w:uiPriority w:val="1"/>
    <w:qFormat/>
    <w:rPr>
      <w:color w:val="auto"/>
      <w:shd w:val="clear" w:color="auto" w:fill="auto"/>
    </w:rPr>
  </w:style>
  <w:style w:type="paragraph" w:customStyle="1" w:styleId="Source0">
    <w:name w:val="Source"/>
    <w:basedOn w:val="a2"/>
    <w:qFormat/>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Pr>
      <w:color w:val="00B050"/>
    </w:rPr>
  </w:style>
  <w:style w:type="paragraph" w:customStyle="1" w:styleId="ReferenceHead">
    <w:name w:val="ReferenceHead"/>
    <w:qFormat/>
    <w:pPr>
      <w:spacing w:before="380" w:after="80"/>
    </w:pPr>
    <w:rPr>
      <w:rFonts w:ascii="Linux Libertine" w:eastAsiaTheme="minorHAnsi" w:hAnsi="Linux Libertine" w:cs="Linux Libertine"/>
      <w:b/>
      <w:sz w:val="22"/>
      <w:szCs w:val="22"/>
      <w:lang w:eastAsia="en-US"/>
    </w:rPr>
  </w:style>
  <w:style w:type="character" w:customStyle="1" w:styleId="RefMisc">
    <w:name w:val="RefMisc"/>
    <w:basedOn w:val="a3"/>
    <w:uiPriority w:val="1"/>
    <w:qFormat/>
    <w:rPr>
      <w:color w:val="auto"/>
      <w:shd w:val="clear" w:color="auto" w:fill="auto"/>
    </w:rPr>
  </w:style>
  <w:style w:type="character" w:customStyle="1" w:styleId="RevisedDate">
    <w:name w:val="RevisedDate"/>
    <w:basedOn w:val="a3"/>
    <w:uiPriority w:val="1"/>
    <w:qFormat/>
    <w:rPr>
      <w:color w:val="0070C0"/>
    </w:rPr>
  </w:style>
  <w:style w:type="paragraph" w:customStyle="1" w:styleId="SignatureAff">
    <w:name w:val="SignatureAff"/>
    <w:basedOn w:val="a2"/>
    <w:qFormat/>
    <w:pPr>
      <w:jc w:val="right"/>
    </w:pPr>
  </w:style>
  <w:style w:type="paragraph" w:customStyle="1" w:styleId="SignatureBlock">
    <w:name w:val="SignatureBlock"/>
    <w:basedOn w:val="a2"/>
    <w:qFormat/>
    <w:pPr>
      <w:jc w:val="right"/>
    </w:pPr>
    <w:rPr>
      <w:bdr w:val="dotted" w:sz="4" w:space="0" w:color="auto"/>
    </w:rPr>
  </w:style>
  <w:style w:type="character" w:customStyle="1" w:styleId="State">
    <w:name w:val="State"/>
    <w:basedOn w:val="a3"/>
    <w:uiPriority w:val="1"/>
    <w:qFormat/>
    <w:rPr>
      <w:color w:val="A70B38"/>
    </w:rPr>
  </w:style>
  <w:style w:type="paragraph" w:customStyle="1" w:styleId="StatementItalic">
    <w:name w:val="StatementItalic"/>
    <w:basedOn w:val="a2"/>
    <w:qFormat/>
    <w:pPr>
      <w:ind w:left="720"/>
    </w:pPr>
    <w:rPr>
      <w:i/>
      <w:sz w:val="20"/>
    </w:rPr>
  </w:style>
  <w:style w:type="paragraph" w:customStyle="1" w:styleId="Statements">
    <w:name w:val="Statements"/>
    <w:basedOn w:val="a2"/>
    <w:qFormat/>
    <w:pPr>
      <w:ind w:firstLine="240"/>
    </w:pPr>
  </w:style>
  <w:style w:type="character" w:customStyle="1" w:styleId="Street">
    <w:name w:val="Street"/>
    <w:basedOn w:val="a3"/>
    <w:uiPriority w:val="1"/>
    <w:qFormat/>
    <w:rPr>
      <w:color w:val="auto"/>
      <w:shd w:val="clear" w:color="auto" w:fill="auto"/>
    </w:rPr>
  </w:style>
  <w:style w:type="character" w:customStyle="1" w:styleId="Suffix">
    <w:name w:val="Suffix"/>
    <w:basedOn w:val="a3"/>
    <w:uiPriority w:val="1"/>
    <w:qFormat/>
    <w:rPr>
      <w:color w:val="auto"/>
      <w:shd w:val="clear" w:color="auto" w:fill="auto"/>
    </w:rPr>
  </w:style>
  <w:style w:type="character" w:customStyle="1" w:styleId="Surname">
    <w:name w:val="Surname"/>
    <w:basedOn w:val="a3"/>
    <w:uiPriority w:val="1"/>
    <w:qFormat/>
    <w:rPr>
      <w:color w:val="auto"/>
      <w:shd w:val="clear" w:color="auto" w:fill="auto"/>
    </w:rPr>
  </w:style>
  <w:style w:type="paragraph" w:customStyle="1" w:styleId="TableCaption">
    <w:name w:val="TableCaption"/>
    <w:link w:val="TableCaptionChar"/>
    <w:qFormat/>
    <w:pPr>
      <w:spacing w:before="360" w:after="280"/>
      <w:jc w:val="center"/>
    </w:pPr>
    <w:rPr>
      <w:rFonts w:ascii="Linux Libertine" w:eastAsiaTheme="minorHAnsi" w:hAnsi="Linux Libertine" w:cs="Linux Libertine"/>
      <w:b/>
      <w:sz w:val="18"/>
      <w:szCs w:val="22"/>
      <w:lang w:eastAsia="en-US"/>
    </w:rPr>
  </w:style>
  <w:style w:type="character" w:customStyle="1" w:styleId="TableCaptionChar">
    <w:name w:val="TableCaption Char"/>
    <w:basedOn w:val="a3"/>
    <w:link w:val="TableCaption"/>
    <w:qFormat/>
    <w:rPr>
      <w:rFonts w:ascii="Linux Libertine" w:eastAsiaTheme="minorHAnsi" w:hAnsi="Linux Libertine" w:cs="Linux Libertine"/>
      <w:b/>
      <w:sz w:val="18"/>
      <w:szCs w:val="22"/>
      <w:lang w:val="en-US" w:eastAsia="en-US"/>
    </w:rPr>
  </w:style>
  <w:style w:type="character" w:customStyle="1" w:styleId="TableFootnoteChar">
    <w:name w:val="TableFootnote Char"/>
    <w:basedOn w:val="a3"/>
    <w:link w:val="TableFootnote"/>
    <w:qFormat/>
    <w:rPr>
      <w:rFonts w:ascii="Linux Libertine" w:eastAsiaTheme="minorHAnsi" w:hAnsi="Linux Libertine" w:cs="Linux Libertine"/>
      <w:sz w:val="14"/>
      <w:szCs w:val="22"/>
      <w:lang w:val="en-US" w:eastAsia="en-US"/>
    </w:rPr>
  </w:style>
  <w:style w:type="paragraph" w:customStyle="1" w:styleId="TitleNote">
    <w:name w:val="TitleNote"/>
    <w:basedOn w:val="AuthNotes"/>
    <w:qFormat/>
    <w:rPr>
      <w:sz w:val="20"/>
    </w:rPr>
  </w:style>
  <w:style w:type="paragraph" w:customStyle="1" w:styleId="TransAbstract">
    <w:name w:val="TransAbstract"/>
    <w:basedOn w:val="Abstract"/>
    <w:qFormat/>
    <w:pPr>
      <w:spacing w:after="210"/>
    </w:pPr>
  </w:style>
  <w:style w:type="character" w:customStyle="1" w:styleId="TransTitle">
    <w:name w:val="TransTitle"/>
    <w:basedOn w:val="a3"/>
    <w:uiPriority w:val="1"/>
    <w:qFormat/>
    <w:rPr>
      <w:color w:val="E36C0A" w:themeColor="accent6" w:themeShade="BF"/>
    </w:rPr>
  </w:style>
  <w:style w:type="character" w:customStyle="1" w:styleId="Year">
    <w:name w:val="Year"/>
    <w:basedOn w:val="a3"/>
    <w:uiPriority w:val="1"/>
    <w:qFormat/>
    <w:rPr>
      <w:color w:val="auto"/>
      <w:shd w:val="clear" w:color="auto" w:fill="auto"/>
    </w:rPr>
  </w:style>
  <w:style w:type="paragraph" w:customStyle="1" w:styleId="DisplayFormulaUnnum">
    <w:name w:val="DisplayFormulaUnnum"/>
    <w:basedOn w:val="a2"/>
    <w:link w:val="DisplayFormulaUnnumChar"/>
    <w:qFormat/>
  </w:style>
  <w:style w:type="character" w:customStyle="1" w:styleId="DateChar">
    <w:name w:val="Date Char"/>
    <w:basedOn w:val="a3"/>
    <w:uiPriority w:val="99"/>
    <w:semiHidden/>
    <w:qFormat/>
  </w:style>
  <w:style w:type="character" w:customStyle="1" w:styleId="SubtitleChar">
    <w:name w:val="Subtitle Char"/>
    <w:basedOn w:val="a3"/>
    <w:uiPriority w:val="11"/>
    <w:qFormat/>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qFormat/>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qFormat/>
  </w:style>
  <w:style w:type="character" w:customStyle="1" w:styleId="FigureUnnumChar">
    <w:name w:val="FigureUnnum Char"/>
    <w:basedOn w:val="a3"/>
    <w:link w:val="FigureUnnum"/>
    <w:qFormat/>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qFormat/>
  </w:style>
  <w:style w:type="character" w:customStyle="1" w:styleId="PresentAddressChar">
    <w:name w:val="PresentAddress Char"/>
    <w:basedOn w:val="a3"/>
    <w:link w:val="PresentAddress"/>
    <w:qFormat/>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qFormat/>
    <w:pPr>
      <w:ind w:firstLine="0"/>
    </w:pPr>
  </w:style>
  <w:style w:type="character" w:customStyle="1" w:styleId="ParaContinueChar">
    <w:name w:val="ParaContinue Char"/>
    <w:basedOn w:val="a3"/>
    <w:link w:val="ParaContinue"/>
    <w:qFormat/>
    <w:rPr>
      <w:rFonts w:ascii="Linux Libertine" w:eastAsiaTheme="minorHAnsi" w:hAnsi="Linux Libertine" w:cstheme="minorBidi"/>
      <w:sz w:val="18"/>
      <w:szCs w:val="22"/>
      <w:lang w:val="en-US" w:eastAsia="en-US"/>
    </w:rPr>
  </w:style>
  <w:style w:type="paragraph" w:customStyle="1" w:styleId="AuthorBio">
    <w:name w:val="AuthorBio"/>
    <w:link w:val="AuthorBioChar"/>
    <w:qFormat/>
    <w:pPr>
      <w:spacing w:after="200" w:line="276" w:lineRule="auto"/>
    </w:pPr>
    <w:rPr>
      <w:rFonts w:asciiTheme="minorHAnsi" w:eastAsiaTheme="minorHAnsi" w:hAnsiTheme="minorHAnsi" w:cstheme="minorBidi"/>
      <w:sz w:val="22"/>
      <w:szCs w:val="22"/>
      <w:lang w:eastAsia="en-US"/>
    </w:rPr>
  </w:style>
  <w:style w:type="character" w:customStyle="1" w:styleId="AuthorBioChar">
    <w:name w:val="AuthorBio Char"/>
    <w:basedOn w:val="a3"/>
    <w:link w:val="AuthorBio"/>
    <w:qFormat/>
    <w:rPr>
      <w:rFonts w:asciiTheme="minorHAnsi" w:eastAsiaTheme="minorHAnsi" w:hAnsiTheme="minorHAnsi" w:cstheme="minorBidi"/>
      <w:sz w:val="22"/>
      <w:szCs w:val="22"/>
      <w:lang w:val="en-US" w:eastAsia="en-US"/>
    </w:rPr>
  </w:style>
  <w:style w:type="paragraph" w:customStyle="1" w:styleId="DocHead">
    <w:name w:val="DocHead"/>
    <w:basedOn w:val="a2"/>
    <w:qFormat/>
    <w:pPr>
      <w:pBdr>
        <w:top w:val="single" w:sz="4" w:space="1" w:color="auto"/>
        <w:bottom w:val="single" w:sz="4" w:space="1" w:color="auto"/>
      </w:pBdr>
      <w:shd w:val="pct10" w:color="auto" w:fill="auto"/>
    </w:pPr>
    <w:rPr>
      <w:rFonts w:asciiTheme="majorHAnsi" w:hAnsiTheme="majorHAnsi"/>
      <w:color w:val="000000" w:themeColor="text1"/>
      <w:sz w:val="32"/>
    </w:rPr>
  </w:style>
  <w:style w:type="character" w:customStyle="1" w:styleId="Proceeding">
    <w:name w:val="Proceeding"/>
    <w:basedOn w:val="a3"/>
    <w:uiPriority w:val="1"/>
    <w:qFormat/>
    <w:rPr>
      <w:color w:val="auto"/>
      <w:shd w:val="clear" w:color="auto" w:fill="auto"/>
    </w:rPr>
  </w:style>
  <w:style w:type="character" w:customStyle="1" w:styleId="Report">
    <w:name w:val="Report"/>
    <w:basedOn w:val="a3"/>
    <w:uiPriority w:val="1"/>
    <w:qFormat/>
    <w:rPr>
      <w:shd w:val="clear" w:color="auto" w:fill="auto"/>
    </w:rPr>
  </w:style>
  <w:style w:type="character" w:customStyle="1" w:styleId="Thesis">
    <w:name w:val="Thesis"/>
    <w:basedOn w:val="a3"/>
    <w:uiPriority w:val="1"/>
    <w:qFormat/>
    <w:rPr>
      <w:color w:val="auto"/>
      <w:shd w:val="clear" w:color="auto" w:fill="auto"/>
    </w:rPr>
  </w:style>
  <w:style w:type="character" w:customStyle="1" w:styleId="Issn">
    <w:name w:val="Issn"/>
    <w:basedOn w:val="a3"/>
    <w:uiPriority w:val="1"/>
    <w:qFormat/>
    <w:rPr>
      <w:shd w:val="clear" w:color="auto" w:fill="auto"/>
    </w:rPr>
  </w:style>
  <w:style w:type="character" w:customStyle="1" w:styleId="Isbn">
    <w:name w:val="Isbn"/>
    <w:basedOn w:val="a3"/>
    <w:uiPriority w:val="1"/>
    <w:qFormat/>
    <w:rPr>
      <w:shd w:val="clear" w:color="auto" w:fill="auto"/>
    </w:rPr>
  </w:style>
  <w:style w:type="character" w:customStyle="1" w:styleId="Coden">
    <w:name w:val="Coden"/>
    <w:basedOn w:val="a3"/>
    <w:uiPriority w:val="1"/>
    <w:qFormat/>
    <w:rPr>
      <w:color w:val="auto"/>
      <w:shd w:val="clear" w:color="auto" w:fill="auto"/>
    </w:rPr>
  </w:style>
  <w:style w:type="character" w:customStyle="1" w:styleId="Patent">
    <w:name w:val="Patent"/>
    <w:basedOn w:val="a3"/>
    <w:uiPriority w:val="1"/>
    <w:qFormat/>
    <w:rPr>
      <w:color w:val="auto"/>
      <w:shd w:val="clear" w:color="auto" w:fill="auto"/>
    </w:rPr>
  </w:style>
  <w:style w:type="character" w:customStyle="1" w:styleId="MiddleName">
    <w:name w:val="MiddleName"/>
    <w:basedOn w:val="a3"/>
    <w:uiPriority w:val="1"/>
    <w:qFormat/>
    <w:rPr>
      <w:color w:val="auto"/>
      <w:shd w:val="clear" w:color="auto" w:fill="auto"/>
    </w:rPr>
  </w:style>
  <w:style w:type="character" w:customStyle="1" w:styleId="Query">
    <w:name w:val="Query"/>
    <w:basedOn w:val="a3"/>
    <w:uiPriority w:val="1"/>
    <w:qFormat/>
    <w:rPr>
      <w:shd w:val="clear" w:color="auto" w:fill="FFFF0F"/>
    </w:rPr>
  </w:style>
  <w:style w:type="character" w:customStyle="1" w:styleId="EdMiddleName">
    <w:name w:val="EdMiddleName"/>
    <w:basedOn w:val="a3"/>
    <w:uiPriority w:val="1"/>
    <w:qFormat/>
    <w:rPr>
      <w:shd w:val="clear" w:color="auto" w:fill="auto"/>
    </w:rPr>
  </w:style>
  <w:style w:type="paragraph" w:customStyle="1" w:styleId="UnnumFigure">
    <w:name w:val="UnnumFigure"/>
    <w:basedOn w:val="a2"/>
    <w:qFormat/>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style>
  <w:style w:type="paragraph" w:customStyle="1" w:styleId="Bibentry">
    <w:name w:val="Bib_entry"/>
    <w:qFormat/>
    <w:pPr>
      <w:ind w:left="300" w:hanging="300"/>
      <w:jc w:val="both"/>
    </w:pPr>
    <w:rPr>
      <w:rFonts w:ascii="Linux Libertine" w:eastAsiaTheme="minorHAnsi" w:hAnsi="Linux Libertine" w:cs="Linux Libertine"/>
      <w:sz w:val="14"/>
      <w:szCs w:val="22"/>
      <w:lang w:eastAsia="en-US"/>
    </w:rPr>
  </w:style>
  <w:style w:type="paragraph" w:customStyle="1" w:styleId="ListStart">
    <w:name w:val="ListStart"/>
    <w:basedOn w:val="a2"/>
    <w:qFormat/>
  </w:style>
  <w:style w:type="paragraph" w:customStyle="1" w:styleId="ListEnd">
    <w:name w:val="ListEnd"/>
    <w:basedOn w:val="a2"/>
    <w:qFormat/>
  </w:style>
  <w:style w:type="paragraph" w:customStyle="1" w:styleId="AbbreviationHead">
    <w:name w:val="AbbreviationHead"/>
    <w:basedOn w:val="NomenclatureHead"/>
    <w:qFormat/>
  </w:style>
  <w:style w:type="paragraph" w:customStyle="1" w:styleId="GraphAbstract">
    <w:name w:val="GraphAbstract"/>
    <w:basedOn w:val="a2"/>
    <w:qFormat/>
  </w:style>
  <w:style w:type="paragraph" w:customStyle="1" w:styleId="Epigraph">
    <w:name w:val="Epigraph"/>
    <w:basedOn w:val="a2"/>
    <w:qFormat/>
    <w:pPr>
      <w:ind w:left="720"/>
    </w:pPr>
    <w:rPr>
      <w:iCs/>
      <w:color w:val="5F497A" w:themeColor="accent4" w:themeShade="BF"/>
    </w:rPr>
  </w:style>
  <w:style w:type="paragraph" w:customStyle="1" w:styleId="Dedication">
    <w:name w:val="Dedication"/>
    <w:basedOn w:val="Para"/>
    <w:qFormat/>
    <w:rPr>
      <w:color w:val="943634" w:themeColor="accent2" w:themeShade="BF"/>
    </w:rPr>
  </w:style>
  <w:style w:type="paragraph" w:customStyle="1" w:styleId="ConflictofInterest">
    <w:name w:val="Conflictof Interest"/>
    <w:basedOn w:val="Para"/>
    <w:qFormat/>
    <w:rPr>
      <w:sz w:val="22"/>
    </w:rPr>
  </w:style>
  <w:style w:type="paragraph" w:customStyle="1" w:styleId="FloatQuote">
    <w:name w:val="FloatQuote"/>
    <w:basedOn w:val="Para"/>
    <w:qFormat/>
    <w:pPr>
      <w:shd w:val="clear" w:color="auto" w:fill="FDE9D9" w:themeFill="accent6" w:themeFillTint="33"/>
      <w:ind w:left="1134" w:right="1134" w:firstLine="0"/>
      <w:jc w:val="both"/>
    </w:pPr>
  </w:style>
  <w:style w:type="paragraph" w:customStyle="1" w:styleId="PullQuote">
    <w:name w:val="PullQuote"/>
    <w:basedOn w:val="Para"/>
    <w:qFormat/>
    <w:pPr>
      <w:shd w:val="clear" w:color="auto" w:fill="EAF1DD" w:themeFill="accent3" w:themeFillTint="33"/>
      <w:ind w:left="1134" w:right="1134" w:firstLine="0"/>
      <w:jc w:val="both"/>
    </w:pPr>
  </w:style>
  <w:style w:type="paragraph" w:customStyle="1" w:styleId="TableFootTitle">
    <w:name w:val="TableFootTitle"/>
    <w:basedOn w:val="TableFootnote"/>
    <w:qFormat/>
    <w:rPr>
      <w:sz w:val="22"/>
    </w:rPr>
  </w:style>
  <w:style w:type="character" w:customStyle="1" w:styleId="GrantNumber">
    <w:name w:val="GrantNumber"/>
    <w:basedOn w:val="FundingNumber"/>
    <w:uiPriority w:val="1"/>
    <w:qFormat/>
    <w:rPr>
      <w:color w:val="9900FF"/>
    </w:rPr>
  </w:style>
  <w:style w:type="character" w:customStyle="1" w:styleId="FundingNumber">
    <w:name w:val="FundingNumber"/>
    <w:basedOn w:val="a3"/>
    <w:uiPriority w:val="1"/>
    <w:qFormat/>
    <w:rPr>
      <w:color w:val="9900FF"/>
    </w:rPr>
  </w:style>
  <w:style w:type="character" w:customStyle="1" w:styleId="GrantSponser">
    <w:name w:val="GrantSponser"/>
    <w:basedOn w:val="FundingAgency"/>
    <w:uiPriority w:val="1"/>
    <w:qFormat/>
    <w:rPr>
      <w:color w:val="666699"/>
    </w:rPr>
  </w:style>
  <w:style w:type="character" w:customStyle="1" w:styleId="FundingAgency">
    <w:name w:val="FundingAgency"/>
    <w:basedOn w:val="a3"/>
    <w:uiPriority w:val="1"/>
    <w:qFormat/>
    <w:rPr>
      <w:color w:val="FF0000"/>
    </w:rPr>
  </w:style>
  <w:style w:type="paragraph" w:customStyle="1" w:styleId="SuppHead">
    <w:name w:val="SuppHead"/>
    <w:basedOn w:val="Head1"/>
    <w:qFormat/>
  </w:style>
  <w:style w:type="paragraph" w:customStyle="1" w:styleId="SuppInfo">
    <w:name w:val="SuppInfo"/>
    <w:basedOn w:val="Para"/>
    <w:qFormat/>
  </w:style>
  <w:style w:type="paragraph" w:customStyle="1" w:styleId="SuppMedia">
    <w:name w:val="SuppMedia"/>
    <w:basedOn w:val="Para"/>
    <w:qFormat/>
  </w:style>
  <w:style w:type="paragraph" w:customStyle="1" w:styleId="AdditionalInfoHead">
    <w:name w:val="AdditionalInfoHead"/>
    <w:basedOn w:val="Head1"/>
    <w:qFormat/>
  </w:style>
  <w:style w:type="paragraph" w:customStyle="1" w:styleId="AdditionalInfo">
    <w:name w:val="AdditionalInfo"/>
    <w:basedOn w:val="Para"/>
    <w:qFormat/>
  </w:style>
  <w:style w:type="paragraph" w:customStyle="1" w:styleId="Feature">
    <w:name w:val="Feature"/>
    <w:basedOn w:val="BoxTitle"/>
    <w:qFormat/>
  </w:style>
  <w:style w:type="paragraph" w:customStyle="1" w:styleId="AltTitle">
    <w:name w:val="AltTitle"/>
    <w:basedOn w:val="Titledocument"/>
    <w:qFormat/>
  </w:style>
  <w:style w:type="paragraph" w:customStyle="1" w:styleId="AltSubTitle">
    <w:name w:val="AltSubTitle"/>
    <w:basedOn w:val="affd"/>
    <w:qFormat/>
  </w:style>
  <w:style w:type="paragraph" w:customStyle="1" w:styleId="SelfCitation">
    <w:name w:val="SelfCitation"/>
    <w:basedOn w:val="Para"/>
    <w:qFormat/>
  </w:style>
  <w:style w:type="character" w:customStyle="1" w:styleId="affe">
    <w:name w:val="副标题 字符"/>
    <w:basedOn w:val="a3"/>
    <w:link w:val="affd"/>
    <w:uiPriority w:val="11"/>
    <w:qFormat/>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Pr>
      <w:rFonts w:ascii="Linux Biolinum" w:hAnsi="Linux Biolinum"/>
      <w:b/>
      <w:color w:val="auto"/>
      <w:sz w:val="18"/>
    </w:rPr>
  </w:style>
  <w:style w:type="character" w:customStyle="1" w:styleId="Isource">
    <w:name w:val="Isource"/>
    <w:basedOn w:val="ListTitle"/>
    <w:uiPriority w:val="1"/>
    <w:qFormat/>
    <w:rPr>
      <w:rFonts w:ascii="Linux Biolinum" w:hAnsi="Linux Biolinum"/>
      <w:b/>
      <w:color w:val="C0504D" w:themeColor="accent2"/>
      <w:sz w:val="18"/>
    </w:rPr>
  </w:style>
  <w:style w:type="paragraph" w:customStyle="1" w:styleId="FigSource">
    <w:name w:val="FigSource"/>
    <w:basedOn w:val="a2"/>
    <w:qFormat/>
  </w:style>
  <w:style w:type="paragraph" w:customStyle="1" w:styleId="Copyright">
    <w:name w:val="Copyright"/>
    <w:basedOn w:val="a2"/>
    <w:qFormat/>
  </w:style>
  <w:style w:type="paragraph" w:customStyle="1" w:styleId="InlineSupp">
    <w:name w:val="InlineSupp"/>
    <w:basedOn w:val="a2"/>
    <w:qFormat/>
  </w:style>
  <w:style w:type="paragraph" w:customStyle="1" w:styleId="SidebarQuote">
    <w:name w:val="SidebarQuote"/>
    <w:basedOn w:val="a2"/>
    <w:qFormat/>
  </w:style>
  <w:style w:type="character" w:customStyle="1" w:styleId="AltName">
    <w:name w:val="AltName"/>
    <w:basedOn w:val="a3"/>
    <w:uiPriority w:val="1"/>
    <w:qFormat/>
    <w:rPr>
      <w:color w:val="403152" w:themeColor="accent4" w:themeShade="80"/>
    </w:rPr>
  </w:style>
  <w:style w:type="paragraph" w:customStyle="1" w:styleId="StereoChemComp">
    <w:name w:val="StereoChemComp"/>
    <w:basedOn w:val="a2"/>
    <w:qFormat/>
  </w:style>
  <w:style w:type="paragraph" w:customStyle="1" w:styleId="StereoChemForm">
    <w:name w:val="StereoChemForm"/>
    <w:basedOn w:val="a2"/>
    <w:qFormat/>
  </w:style>
  <w:style w:type="paragraph" w:customStyle="1" w:styleId="StereoChemInfo">
    <w:name w:val="StereoChemInfo"/>
    <w:basedOn w:val="a2"/>
    <w:qFormat/>
  </w:style>
  <w:style w:type="paragraph" w:customStyle="1" w:styleId="MTDisplayEquation">
    <w:name w:val="MTDisplayEquation"/>
    <w:basedOn w:val="a2"/>
    <w:next w:val="a2"/>
    <w:link w:val="MTDisplayEquationChar"/>
    <w:qFormat/>
    <w:pPr>
      <w:tabs>
        <w:tab w:val="center" w:pos="4820"/>
        <w:tab w:val="right" w:pos="9640"/>
      </w:tabs>
      <w:spacing w:line="480" w:lineRule="auto"/>
    </w:pPr>
  </w:style>
  <w:style w:type="character" w:customStyle="1" w:styleId="MTDisplayEquationChar">
    <w:name w:val="MTDisplayEquation Char"/>
    <w:basedOn w:val="a3"/>
    <w:link w:val="MTDisplayEquation"/>
    <w:qFormat/>
    <w:rPr>
      <w:rFonts w:asciiTheme="minorHAnsi" w:eastAsiaTheme="minorHAnsi" w:hAnsiTheme="minorHAnsi" w:cstheme="minorBidi"/>
      <w:sz w:val="22"/>
      <w:szCs w:val="22"/>
      <w:lang w:val="en-US" w:eastAsia="en-US"/>
    </w:rPr>
  </w:style>
  <w:style w:type="character" w:customStyle="1" w:styleId="MTConvertedEquation">
    <w:name w:val="MTConvertedEquation"/>
    <w:basedOn w:val="a3"/>
    <w:qFormat/>
    <w:rPr>
      <w:sz w:val="28"/>
      <w:szCs w:val="28"/>
    </w:rPr>
  </w:style>
  <w:style w:type="character" w:customStyle="1" w:styleId="afff1">
    <w:name w:val="脚注文本 字符"/>
    <w:basedOn w:val="a3"/>
    <w:link w:val="afff0"/>
    <w:qFormat/>
    <w:rPr>
      <w:rFonts w:ascii="Linux Libertine" w:eastAsiaTheme="minorHAnsi" w:hAnsi="Linux Libertine" w:cstheme="minorBidi"/>
      <w:sz w:val="14"/>
      <w:szCs w:val="22"/>
      <w:lang w:val="en-US" w:eastAsia="en-US"/>
    </w:rPr>
  </w:style>
  <w:style w:type="paragraph" w:customStyle="1" w:styleId="SIGPLANBasic">
    <w:name w:val="SIGPLAN Basic"/>
    <w:qFormat/>
    <w:pPr>
      <w:spacing w:line="200" w:lineRule="exact"/>
    </w:pPr>
    <w:rPr>
      <w:rFonts w:ascii="Times New Roman" w:eastAsia="Times New Roman" w:hAnsi="Times New Roman" w:cs="Times New Roman"/>
      <w:sz w:val="18"/>
      <w:lang w:eastAsia="en-US"/>
    </w:rPr>
  </w:style>
  <w:style w:type="paragraph" w:customStyle="1" w:styleId="SIGPLANSectionheading">
    <w:name w:val="SIGPLAN Section heading"/>
    <w:basedOn w:val="SIGPLANBasic"/>
    <w:next w:val="SIGPLANParagraph1"/>
    <w:qFormat/>
    <w:pPr>
      <w:keepNext/>
      <w:numPr>
        <w:numId w:val="13"/>
      </w:numPr>
      <w:suppressAutoHyphens/>
      <w:spacing w:before="120" w:after="100" w:line="260" w:lineRule="exact"/>
      <w:outlineLvl w:val="0"/>
    </w:pPr>
    <w:rPr>
      <w:b/>
      <w:sz w:val="22"/>
    </w:rPr>
  </w:style>
  <w:style w:type="paragraph" w:customStyle="1" w:styleId="SIGPLANParagraph1">
    <w:name w:val="SIGPLAN Paragraph 1"/>
    <w:basedOn w:val="SIGPLANBasic"/>
    <w:next w:val="SIGPLANParagraph"/>
    <w:qFormat/>
    <w:pPr>
      <w:jc w:val="both"/>
    </w:pPr>
  </w:style>
  <w:style w:type="paragraph" w:customStyle="1" w:styleId="SIGPLANParagraph">
    <w:name w:val="SIGPLAN Paragraph"/>
    <w:basedOn w:val="SIGPLANParagraph1"/>
    <w:qFormat/>
    <w:pPr>
      <w:ind w:firstLine="240"/>
    </w:pPr>
  </w:style>
  <w:style w:type="paragraph" w:customStyle="1" w:styleId="SIGPLANAcknowledgmentsheading">
    <w:name w:val="SIGPLAN Acknowledgments heading"/>
    <w:basedOn w:val="SIGPLANSectionheading"/>
    <w:next w:val="SIGPLANParagraph1"/>
    <w:qFormat/>
    <w:pPr>
      <w:numPr>
        <w:numId w:val="14"/>
      </w:numPr>
    </w:pPr>
  </w:style>
  <w:style w:type="paragraph" w:customStyle="1" w:styleId="SIGPLANAbstractheading">
    <w:name w:val="SIGPLAN Abstract heading"/>
    <w:basedOn w:val="SIGPLANAcknowledgmentsheading"/>
    <w:next w:val="SIGPLANParagraph1"/>
    <w:qFormat/>
    <w:pPr>
      <w:numPr>
        <w:numId w:val="15"/>
      </w:numPr>
      <w:spacing w:before="0" w:line="240" w:lineRule="exact"/>
    </w:pPr>
  </w:style>
  <w:style w:type="paragraph" w:customStyle="1" w:styleId="SIGPLANAppendixheading">
    <w:name w:val="SIGPLAN Appendix heading"/>
    <w:basedOn w:val="SIGPLANSectionheading"/>
    <w:next w:val="SIGPLANParagraph1"/>
    <w:qFormat/>
    <w:pPr>
      <w:numPr>
        <w:numId w:val="16"/>
      </w:numPr>
    </w:pPr>
  </w:style>
  <w:style w:type="paragraph" w:customStyle="1" w:styleId="SIGPLANAuthorname">
    <w:name w:val="SIGPLAN Author name"/>
    <w:basedOn w:val="a2"/>
    <w:next w:val="SIGPLANAuthoraffiliation"/>
    <w:qFormat/>
    <w:pPr>
      <w:suppressAutoHyphens/>
      <w:spacing w:after="20" w:line="260" w:lineRule="exact"/>
      <w:jc w:val="center"/>
    </w:pPr>
  </w:style>
  <w:style w:type="paragraph" w:customStyle="1" w:styleId="SIGPLANAuthoraffiliation">
    <w:name w:val="SIGPLAN Author affiliation"/>
    <w:basedOn w:val="SIGPLANAuthorname"/>
    <w:next w:val="SIGPLANAuthoremail"/>
    <w:qFormat/>
    <w:pPr>
      <w:spacing w:before="100" w:after="0" w:line="200" w:lineRule="exact"/>
      <w:contextualSpacing/>
    </w:pPr>
    <w:rPr>
      <w:szCs w:val="18"/>
    </w:rPr>
  </w:style>
  <w:style w:type="paragraph" w:customStyle="1" w:styleId="SIGPLANAuthoremail">
    <w:name w:val="SIGPLAN Author email"/>
    <w:basedOn w:val="SIGPLANAuthoraffiliation"/>
    <w:next w:val="SIGPLANBasic"/>
    <w:qFormat/>
    <w:pPr>
      <w:spacing w:before="40"/>
      <w:contextualSpacing w:val="0"/>
    </w:pPr>
    <w:rPr>
      <w:rFonts w:ascii="Trebuchet MS" w:hAnsi="Trebuchet MS"/>
      <w:sz w:val="16"/>
    </w:rPr>
  </w:style>
  <w:style w:type="character" w:customStyle="1" w:styleId="SIGPLANCode">
    <w:name w:val="SIGPLAN Code"/>
    <w:basedOn w:val="a3"/>
    <w:qFormat/>
    <w:rPr>
      <w:rFonts w:ascii="Lucida Console" w:hAnsi="Lucida Console"/>
      <w:sz w:val="16"/>
    </w:rPr>
  </w:style>
  <w:style w:type="character" w:customStyle="1" w:styleId="SIGPLANComputer">
    <w:name w:val="SIGPLAN Computer"/>
    <w:basedOn w:val="a3"/>
    <w:qFormat/>
    <w:rPr>
      <w:rFonts w:ascii="Trebuchet MS" w:hAnsi="Trebuchet MS"/>
      <w:sz w:val="16"/>
    </w:rPr>
  </w:style>
  <w:style w:type="paragraph" w:customStyle="1" w:styleId="SIGPLANCopyrightnotice">
    <w:name w:val="SIGPLAN Copyright notice"/>
    <w:basedOn w:val="SIGPLANBasic"/>
    <w:qFormat/>
    <w:pPr>
      <w:suppressAutoHyphens/>
      <w:spacing w:line="160" w:lineRule="exact"/>
      <w:jc w:val="both"/>
    </w:pPr>
    <w:rPr>
      <w:sz w:val="14"/>
    </w:rPr>
  </w:style>
  <w:style w:type="character" w:customStyle="1" w:styleId="SIGPLANEmphasize">
    <w:name w:val="SIGPLAN Emphasize"/>
    <w:qFormat/>
    <w:rPr>
      <w:i/>
    </w:rPr>
  </w:style>
  <w:style w:type="paragraph" w:customStyle="1" w:styleId="SIGPLANEnunciation">
    <w:name w:val="SIGPLAN Enunciation"/>
    <w:basedOn w:val="SIGPLANParagraph1"/>
    <w:next w:val="SIGPLANParagraph1"/>
    <w:qFormat/>
    <w:pPr>
      <w:spacing w:before="140" w:after="140"/>
    </w:pPr>
  </w:style>
  <w:style w:type="character" w:customStyle="1" w:styleId="SIGPLANEnunciationcaption">
    <w:name w:val="SIGPLAN Enunciation caption"/>
    <w:basedOn w:val="a3"/>
    <w:qFormat/>
    <w:rPr>
      <w:smallCaps/>
    </w:rPr>
  </w:style>
  <w:style w:type="paragraph" w:customStyle="1" w:styleId="SIGPLANEquation">
    <w:name w:val="SIGPLAN Equation"/>
    <w:basedOn w:val="SIGPLANParagraph1"/>
    <w:next w:val="SIGPLANParagraph1"/>
    <w:qFormat/>
    <w:pPr>
      <w:tabs>
        <w:tab w:val="center" w:pos="2400"/>
        <w:tab w:val="right" w:pos="4800"/>
      </w:tabs>
      <w:spacing w:before="100" w:after="100"/>
      <w:contextualSpacing/>
      <w:jc w:val="center"/>
    </w:pPr>
  </w:style>
  <w:style w:type="paragraph" w:customStyle="1" w:styleId="SIGPLANEquationnumber">
    <w:name w:val="SIGPLAN Equation number"/>
    <w:basedOn w:val="SIGPLANEquation"/>
    <w:qFormat/>
    <w:pPr>
      <w:jc w:val="right"/>
    </w:pPr>
  </w:style>
  <w:style w:type="paragraph" w:customStyle="1" w:styleId="SIGPLANFigurecaption">
    <w:name w:val="SIGPLAN Figure caption"/>
    <w:basedOn w:val="SIGPLANParagraph1"/>
    <w:qFormat/>
    <w:pPr>
      <w:spacing w:before="20"/>
      <w:jc w:val="left"/>
    </w:pPr>
  </w:style>
  <w:style w:type="paragraph" w:customStyle="1" w:styleId="SIGPLANListparagraph">
    <w:name w:val="SIGPLAN List paragraph"/>
    <w:basedOn w:val="SIGPLANParagraph1"/>
    <w:qFormat/>
    <w:pPr>
      <w:spacing w:before="80" w:after="80"/>
      <w:ind w:left="260"/>
    </w:pPr>
  </w:style>
  <w:style w:type="paragraph" w:customStyle="1" w:styleId="SIGPLANListitem">
    <w:name w:val="SIGPLAN List item"/>
    <w:basedOn w:val="SIGPLANListparagraph"/>
    <w:qFormat/>
    <w:pPr>
      <w:ind w:left="0"/>
    </w:pPr>
  </w:style>
  <w:style w:type="character" w:customStyle="1" w:styleId="SIGPLANParagraphheading">
    <w:name w:val="SIGPLAN Paragraph heading"/>
    <w:qFormat/>
    <w:rPr>
      <w:b/>
      <w:i/>
    </w:rPr>
  </w:style>
  <w:style w:type="paragraph" w:customStyle="1" w:styleId="SIGPLANParagraphSubparagraphheading">
    <w:name w:val="SIGPLAN Paragraph/Subparagraph heading"/>
    <w:basedOn w:val="SIGPLANParagraph1"/>
    <w:next w:val="SIGPLANParagraph"/>
    <w:qFormat/>
    <w:pPr>
      <w:spacing w:before="140"/>
      <w:outlineLvl w:val="3"/>
    </w:pPr>
  </w:style>
  <w:style w:type="paragraph" w:customStyle="1" w:styleId="SIGPLANReference">
    <w:name w:val="SIGPLAN Reference"/>
    <w:basedOn w:val="SIGPLANParagraph1"/>
    <w:qFormat/>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qFormat/>
    <w:pPr>
      <w:numPr>
        <w:numId w:val="17"/>
      </w:numPr>
    </w:pPr>
  </w:style>
  <w:style w:type="character" w:customStyle="1" w:styleId="SIGPLANSubparagraphheading">
    <w:name w:val="SIGPLAN Subparagraph heading"/>
    <w:qFormat/>
    <w:rPr>
      <w:i/>
    </w:rPr>
  </w:style>
  <w:style w:type="paragraph" w:customStyle="1" w:styleId="SIGPLANSubsectionheading">
    <w:name w:val="SIGPLAN Subsection heading"/>
    <w:basedOn w:val="SIGPLANSectionheading"/>
    <w:next w:val="SIGPLANParagraph1"/>
    <w:qFormat/>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qFormat/>
    <w:pPr>
      <w:outlineLvl w:val="2"/>
    </w:pPr>
  </w:style>
  <w:style w:type="paragraph" w:customStyle="1" w:styleId="SIGPLANTitle">
    <w:name w:val="SIGPLAN Title"/>
    <w:basedOn w:val="SIGPLANBasic"/>
    <w:qFormat/>
    <w:pPr>
      <w:suppressAutoHyphens/>
      <w:spacing w:line="400" w:lineRule="exact"/>
      <w:jc w:val="center"/>
    </w:pPr>
    <w:rPr>
      <w:b/>
      <w:sz w:val="36"/>
    </w:rPr>
  </w:style>
  <w:style w:type="paragraph" w:customStyle="1" w:styleId="SIGPLANSubtitle">
    <w:name w:val="SIGPLAN Subtitle"/>
    <w:basedOn w:val="SIGPLANTitle"/>
    <w:next w:val="SIGPLANBasic"/>
    <w:qFormat/>
    <w:pPr>
      <w:spacing w:before="120" w:line="360" w:lineRule="exact"/>
    </w:pPr>
    <w:rPr>
      <w:sz w:val="28"/>
    </w:rPr>
  </w:style>
  <w:style w:type="paragraph" w:customStyle="1" w:styleId="SIGPLANTablecaption">
    <w:name w:val="SIGPLAN Table caption"/>
    <w:basedOn w:val="SIGPLANFigurecaption"/>
    <w:qFormat/>
    <w:pPr>
      <w:spacing w:before="0" w:after="20"/>
    </w:pPr>
  </w:style>
  <w:style w:type="paragraph" w:customStyle="1" w:styleId="Address">
    <w:name w:val="Address"/>
    <w:qFormat/>
    <w:pPr>
      <w:spacing w:before="240" w:after="240" w:line="560" w:lineRule="exact"/>
      <w:ind w:left="720" w:right="720"/>
      <w:contextualSpacing/>
    </w:pPr>
    <w:rPr>
      <w:rFonts w:ascii="Cambria Math" w:eastAsia="Times New Roman" w:hAnsi="Cambria Math" w:cs="Times New Roman"/>
      <w:color w:val="244061"/>
      <w:sz w:val="24"/>
      <w:lang w:eastAsia="en-US"/>
    </w:rPr>
  </w:style>
  <w:style w:type="paragraph" w:customStyle="1" w:styleId="Algorithm">
    <w:name w:val="Algorithm"/>
    <w:basedOn w:val="a2"/>
    <w:qFormat/>
    <w:pPr>
      <w:spacing w:line="240" w:lineRule="auto"/>
    </w:pPr>
  </w:style>
  <w:style w:type="paragraph" w:customStyle="1" w:styleId="Annotation">
    <w:name w:val="Annotation"/>
    <w:basedOn w:val="a2"/>
    <w:qFormat/>
    <w:rPr>
      <w:sz w:val="20"/>
    </w:rPr>
  </w:style>
  <w:style w:type="paragraph" w:customStyle="1" w:styleId="Answer">
    <w:name w:val="Answer"/>
    <w:qFormat/>
    <w:pPr>
      <w:tabs>
        <w:tab w:val="left" w:pos="720"/>
      </w:tabs>
      <w:spacing w:line="560" w:lineRule="exact"/>
      <w:ind w:left="720" w:hanging="720"/>
      <w:contextualSpacing/>
    </w:pPr>
    <w:rPr>
      <w:rFonts w:ascii="Cambria Math" w:eastAsia="Times New Roman" w:hAnsi="Cambria Math" w:cs="Times New Roman"/>
      <w:color w:val="8B4552"/>
      <w:sz w:val="24"/>
      <w:lang w:eastAsia="en-US"/>
    </w:rPr>
  </w:style>
  <w:style w:type="paragraph" w:customStyle="1" w:styleId="AppendixNumber">
    <w:name w:val="AppendixNumber"/>
    <w:qFormat/>
    <w:pPr>
      <w:spacing w:after="200" w:line="276" w:lineRule="auto"/>
    </w:pPr>
    <w:rPr>
      <w:rFonts w:asciiTheme="minorHAnsi" w:eastAsiaTheme="minorHAnsi" w:hAnsiTheme="minorHAnsi" w:cstheme="minorBidi"/>
      <w:sz w:val="22"/>
      <w:szCs w:val="22"/>
      <w:lang w:eastAsia="en-US"/>
    </w:rPr>
  </w:style>
  <w:style w:type="paragraph" w:customStyle="1" w:styleId="Assessment">
    <w:name w:val="Assessment"/>
    <w:qFormat/>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eastAsia="en-US"/>
    </w:rPr>
  </w:style>
  <w:style w:type="paragraph" w:customStyle="1" w:styleId="AuthInfo">
    <w:name w:val="AuthInfo"/>
    <w:qFormat/>
    <w:pPr>
      <w:spacing w:after="200" w:line="276" w:lineRule="auto"/>
    </w:pPr>
    <w:rPr>
      <w:rFonts w:asciiTheme="minorHAnsi" w:eastAsiaTheme="minorHAnsi" w:hAnsiTheme="minorHAnsi" w:cstheme="minorBidi"/>
      <w:sz w:val="22"/>
      <w:szCs w:val="22"/>
      <w:lang w:eastAsia="en-US"/>
    </w:rPr>
  </w:style>
  <w:style w:type="paragraph" w:customStyle="1" w:styleId="AuthorBioHead">
    <w:name w:val="AuthorBioHead"/>
    <w:qFormat/>
    <w:pPr>
      <w:spacing w:after="200" w:line="276" w:lineRule="auto"/>
    </w:pPr>
    <w:rPr>
      <w:rFonts w:ascii="Times New Roman" w:eastAsiaTheme="minorHAnsi" w:hAnsi="Times New Roman" w:cstheme="minorBidi"/>
      <w:sz w:val="28"/>
      <w:szCs w:val="22"/>
      <w:lang w:eastAsia="en-US"/>
    </w:rPr>
  </w:style>
  <w:style w:type="paragraph" w:customStyle="1" w:styleId="BibLaTex">
    <w:name w:val="Bib_LaTex"/>
    <w:qFormat/>
    <w:pPr>
      <w:spacing w:after="200" w:line="276" w:lineRule="auto"/>
    </w:pPr>
    <w:rPr>
      <w:rFonts w:ascii="Times New Roman" w:eastAsiaTheme="minorHAnsi" w:hAnsi="Times New Roman" w:cstheme="minorBidi"/>
      <w:sz w:val="22"/>
      <w:szCs w:val="22"/>
      <w:lang w:eastAsia="en-US"/>
    </w:rPr>
  </w:style>
  <w:style w:type="paragraph" w:customStyle="1" w:styleId="Blurb">
    <w:name w:val="Blurb"/>
    <w:basedOn w:val="a2"/>
    <w:qFormat/>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qFormat/>
  </w:style>
  <w:style w:type="paragraph" w:customStyle="1" w:styleId="BoxHead1">
    <w:name w:val="BoxHead1"/>
    <w:basedOn w:val="AppendixH1"/>
    <w:qFormat/>
  </w:style>
  <w:style w:type="paragraph" w:customStyle="1" w:styleId="BoxHead2">
    <w:name w:val="BoxHead2"/>
    <w:basedOn w:val="AppendixH2"/>
    <w:qFormat/>
  </w:style>
  <w:style w:type="paragraph" w:customStyle="1" w:styleId="BoxHead3">
    <w:name w:val="BoxHead3"/>
    <w:basedOn w:val="AppendixH3"/>
    <w:qFormat/>
  </w:style>
  <w:style w:type="paragraph" w:customStyle="1" w:styleId="BoxKeyword">
    <w:name w:val="BoxKeyword"/>
    <w:qFormat/>
    <w:pPr>
      <w:spacing w:after="200" w:line="276" w:lineRule="auto"/>
    </w:pPr>
    <w:rPr>
      <w:rFonts w:ascii="Times New Roman" w:eastAsiaTheme="minorHAnsi" w:hAnsi="Times New Roman" w:cstheme="minorBidi"/>
      <w:sz w:val="24"/>
      <w:szCs w:val="22"/>
      <w:lang w:eastAsia="en-US"/>
    </w:rPr>
  </w:style>
  <w:style w:type="paragraph" w:customStyle="1" w:styleId="Break">
    <w:name w:val="Break"/>
    <w:basedOn w:val="a2"/>
    <w:qFormat/>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qFormat/>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qFormat/>
    <w:pPr>
      <w:jc w:val="left"/>
    </w:pPr>
    <w:rPr>
      <w:i w:val="0"/>
      <w:sz w:val="40"/>
    </w:rPr>
  </w:style>
  <w:style w:type="paragraph" w:customStyle="1" w:styleId="ChapterSubTitle">
    <w:name w:val="ChapterSubTitle"/>
    <w:basedOn w:val="ChapterTitle"/>
    <w:next w:val="a2"/>
    <w:qFormat/>
    <w:pPr>
      <w:spacing w:before="0"/>
    </w:pPr>
    <w:rPr>
      <w:b w:val="0"/>
      <w:i/>
      <w:sz w:val="36"/>
    </w:rPr>
  </w:style>
  <w:style w:type="paragraph" w:customStyle="1" w:styleId="ChemFormula">
    <w:name w:val="ChemFormula"/>
    <w:basedOn w:val="a2"/>
    <w:qFormat/>
  </w:style>
  <w:style w:type="paragraph" w:customStyle="1" w:styleId="ChemFormulaUnnum">
    <w:name w:val="ChemFormulaUnnum"/>
    <w:basedOn w:val="a2"/>
    <w:qFormat/>
  </w:style>
  <w:style w:type="paragraph" w:customStyle="1" w:styleId="Chemistry">
    <w:name w:val="Chemistry"/>
    <w:basedOn w:val="a2"/>
    <w:qFormat/>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qFormat/>
  </w:style>
  <w:style w:type="paragraph" w:customStyle="1" w:styleId="ClientTag">
    <w:name w:val="ClientTag"/>
    <w:basedOn w:val="a2"/>
    <w:qFormat/>
  </w:style>
  <w:style w:type="paragraph" w:customStyle="1" w:styleId="Contributor">
    <w:name w:val="Contributor"/>
    <w:basedOn w:val="a2"/>
    <w:qFormat/>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Pr>
      <w:b/>
      <w:color w:val="0070C0"/>
    </w:rPr>
  </w:style>
  <w:style w:type="paragraph" w:customStyle="1" w:styleId="Definition">
    <w:name w:val="Definition"/>
    <w:basedOn w:val="a2"/>
    <w:qFormat/>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style>
  <w:style w:type="paragraph" w:customStyle="1" w:styleId="DisclosureHead">
    <w:name w:val="DisclosureHead"/>
    <w:basedOn w:val="Head1"/>
    <w:qFormat/>
  </w:style>
  <w:style w:type="paragraph" w:customStyle="1" w:styleId="Editors">
    <w:name w:val="Editors"/>
    <w:basedOn w:val="a2"/>
    <w:qFormat/>
    <w:pPr>
      <w:spacing w:after="200" w:line="276" w:lineRule="auto"/>
      <w:jc w:val="left"/>
    </w:pPr>
    <w:rPr>
      <w:rFonts w:asciiTheme="minorHAnsi" w:hAnsiTheme="minorHAnsi"/>
      <w:sz w:val="22"/>
    </w:rPr>
  </w:style>
  <w:style w:type="character" w:customStyle="1" w:styleId="EpreprintDate">
    <w:name w:val="EpreprintDate"/>
    <w:basedOn w:val="a3"/>
    <w:uiPriority w:val="1"/>
    <w:qFormat/>
    <w:rPr>
      <w:shd w:val="clear" w:color="auto" w:fill="B8CCE4" w:themeFill="accent1" w:themeFillTint="66"/>
    </w:rPr>
  </w:style>
  <w:style w:type="character" w:customStyle="1" w:styleId="EqnCount">
    <w:name w:val="EqnCount"/>
    <w:basedOn w:val="a3"/>
    <w:uiPriority w:val="1"/>
    <w:qFormat/>
    <w:rPr>
      <w:color w:val="0000FF"/>
    </w:rPr>
  </w:style>
  <w:style w:type="character" w:customStyle="1" w:styleId="eSlide">
    <w:name w:val="eSlide"/>
    <w:basedOn w:val="a3"/>
    <w:uiPriority w:val="1"/>
    <w:qFormat/>
    <w:rPr>
      <w:color w:val="FF0000"/>
    </w:rPr>
  </w:style>
  <w:style w:type="paragraph" w:customStyle="1" w:styleId="ExampleBegin">
    <w:name w:val="ExampleBegin"/>
    <w:basedOn w:val="a2"/>
    <w:qFormat/>
    <w:pPr>
      <w:pBdr>
        <w:top w:val="dashed" w:sz="12" w:space="1" w:color="auto"/>
        <w:left w:val="dashed" w:sz="12" w:space="4"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pPr>
      <w:pBdr>
        <w:left w:val="dashed" w:sz="12" w:space="4" w:color="auto"/>
        <w:bottom w:val="dashed" w:sz="12" w:space="1"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pPr>
      <w:pBdr>
        <w:top w:val="dashed" w:sz="12" w:space="1" w:color="auto"/>
        <w:left w:val="dashed" w:sz="12" w:space="4"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pPr>
      <w:pBdr>
        <w:left w:val="dashed" w:sz="12" w:space="4" w:color="auto"/>
        <w:bottom w:val="dashed" w:sz="12" w:space="1"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style>
  <w:style w:type="paragraph" w:customStyle="1" w:styleId="Explanation">
    <w:name w:val="Explanation"/>
    <w:basedOn w:val="a2"/>
    <w:qFormat/>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qFormat/>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pPr>
      <w:pBdr>
        <w:top w:val="dashed" w:sz="12" w:space="1" w:color="auto"/>
        <w:left w:val="dashed" w:sz="12" w:space="4"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pPr>
      <w:pBdr>
        <w:left w:val="dashed" w:sz="12" w:space="4" w:color="auto"/>
        <w:bottom w:val="dashed" w:sz="12" w:space="1" w:color="auto"/>
        <w:right w:val="dashed" w:sz="12" w:space="4" w:color="auto"/>
      </w:pBdr>
      <w:shd w:val="pct10"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style>
  <w:style w:type="paragraph" w:customStyle="1" w:styleId="FeatureHead1">
    <w:name w:val="FeatureHead1"/>
    <w:basedOn w:val="a2"/>
    <w:qFormat/>
  </w:style>
  <w:style w:type="paragraph" w:customStyle="1" w:styleId="FeatureHead2">
    <w:name w:val="FeatureHead2"/>
    <w:basedOn w:val="FeatureHead1"/>
    <w:qFormat/>
  </w:style>
  <w:style w:type="paragraph" w:customStyle="1" w:styleId="FeatureTitle">
    <w:name w:val="FeatureTitle"/>
    <w:basedOn w:val="BoxTitle"/>
    <w:qFormat/>
  </w:style>
  <w:style w:type="paragraph" w:customStyle="1" w:styleId="FigCopyright">
    <w:name w:val="FigCopyright"/>
    <w:basedOn w:val="a2"/>
    <w:qFormat/>
  </w:style>
  <w:style w:type="character" w:customStyle="1" w:styleId="FigCount">
    <w:name w:val="FigCount"/>
    <w:basedOn w:val="a3"/>
    <w:uiPriority w:val="1"/>
    <w:qFormat/>
    <w:rPr>
      <w:color w:val="0000FF"/>
    </w:rPr>
  </w:style>
  <w:style w:type="paragraph" w:customStyle="1" w:styleId="FigKeyword">
    <w:name w:val="FigKeyword"/>
    <w:basedOn w:val="a2"/>
    <w:qFormat/>
  </w:style>
  <w:style w:type="paragraph" w:customStyle="1" w:styleId="FundingHead">
    <w:name w:val="FundingHead"/>
    <w:basedOn w:val="AckHead"/>
    <w:qFormat/>
  </w:style>
  <w:style w:type="paragraph" w:customStyle="1" w:styleId="FundingPara">
    <w:name w:val="FundingPara"/>
    <w:basedOn w:val="FundingHead"/>
    <w:next w:val="AckPara"/>
    <w:qFormat/>
  </w:style>
  <w:style w:type="paragraph" w:customStyle="1" w:styleId="Head6">
    <w:name w:val="Head6"/>
    <w:basedOn w:val="a2"/>
    <w:qFormat/>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qFormat/>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style>
  <w:style w:type="paragraph" w:customStyle="1" w:styleId="Index2">
    <w:name w:val="Index2"/>
    <w:basedOn w:val="a2"/>
    <w:qFormat/>
    <w:pPr>
      <w:ind w:left="284"/>
    </w:pPr>
  </w:style>
  <w:style w:type="paragraph" w:customStyle="1" w:styleId="Index3">
    <w:name w:val="Index3"/>
    <w:basedOn w:val="a2"/>
    <w:qFormat/>
    <w:pPr>
      <w:ind w:left="567"/>
    </w:pPr>
  </w:style>
  <w:style w:type="paragraph" w:customStyle="1" w:styleId="Index4">
    <w:name w:val="Index4"/>
    <w:basedOn w:val="a2"/>
    <w:qFormat/>
    <w:pPr>
      <w:ind w:left="851"/>
    </w:pPr>
  </w:style>
  <w:style w:type="paragraph" w:customStyle="1" w:styleId="IndexHead">
    <w:name w:val="IndexHead"/>
    <w:basedOn w:val="a2"/>
    <w:qFormat/>
  </w:style>
  <w:style w:type="paragraph" w:customStyle="1" w:styleId="Letter-ps">
    <w:name w:val="Letter-ps"/>
    <w:basedOn w:val="a2"/>
    <w:next w:val="a2"/>
    <w:qFormat/>
  </w:style>
  <w:style w:type="paragraph" w:customStyle="1" w:styleId="MainHeading">
    <w:name w:val="MainHeading"/>
    <w:basedOn w:val="a2"/>
    <w:qFormat/>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qFormat/>
    <w:rPr>
      <w:color w:val="548DD4" w:themeColor="text2" w:themeTint="99"/>
      <w:sz w:val="20"/>
    </w:rPr>
  </w:style>
  <w:style w:type="paragraph" w:customStyle="1" w:styleId="MiscText">
    <w:name w:val="MiscText"/>
    <w:qFormat/>
    <w:pPr>
      <w:spacing w:after="200" w:line="276" w:lineRule="auto"/>
    </w:pPr>
    <w:rPr>
      <w:rFonts w:ascii="Times New Roman" w:eastAsiaTheme="minorHAnsi" w:hAnsi="Times New Roman" w:cstheme="minorBidi"/>
      <w:sz w:val="24"/>
      <w:szCs w:val="22"/>
      <w:lang w:eastAsia="en-US"/>
    </w:rPr>
  </w:style>
  <w:style w:type="character" w:customStyle="1" w:styleId="Orcid">
    <w:name w:val="Orcid"/>
    <w:basedOn w:val="a3"/>
    <w:uiPriority w:val="1"/>
    <w:qFormat/>
    <w:rPr>
      <w:color w:val="7030A0"/>
    </w:rPr>
  </w:style>
  <w:style w:type="paragraph" w:customStyle="1" w:styleId="Parabib">
    <w:name w:val="Para_bib"/>
    <w:qFormat/>
    <w:pPr>
      <w:spacing w:after="200" w:line="276" w:lineRule="auto"/>
    </w:pPr>
    <w:rPr>
      <w:rFonts w:asciiTheme="minorHAnsi" w:eastAsiaTheme="minorHAnsi" w:hAnsiTheme="minorHAnsi" w:cstheme="minorBidi"/>
      <w:sz w:val="22"/>
      <w:szCs w:val="22"/>
      <w:lang w:eastAsia="en-US"/>
    </w:rPr>
  </w:style>
  <w:style w:type="paragraph" w:customStyle="1" w:styleId="ParaFirst">
    <w:name w:val="ParaFirst"/>
    <w:qFormat/>
    <w:pPr>
      <w:spacing w:before="360" w:line="560" w:lineRule="exact"/>
    </w:pPr>
    <w:rPr>
      <w:rFonts w:ascii="Cambria Math" w:eastAsia="Times New Roman" w:hAnsi="Cambria Math" w:cs="Times New Roman"/>
      <w:sz w:val="24"/>
      <w:lang w:eastAsia="en-US"/>
    </w:rPr>
  </w:style>
  <w:style w:type="paragraph" w:customStyle="1" w:styleId="PartBegin">
    <w:name w:val="PartBegin"/>
    <w:basedOn w:val="a2"/>
    <w:qFormat/>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pPr>
      <w:pBdr>
        <w:top w:val="none" w:sz="0" w:space="0" w:color="auto"/>
        <w:bottom w:val="thickThinSmallGap" w:sz="24" w:space="1" w:color="auto"/>
      </w:pBdr>
    </w:pPr>
  </w:style>
  <w:style w:type="paragraph" w:customStyle="1" w:styleId="PartNumber">
    <w:name w:val="PartNumber"/>
    <w:basedOn w:val="a2"/>
    <w:next w:val="a2"/>
    <w:qFormat/>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qFormat/>
    <w:rPr>
      <w:b/>
    </w:rPr>
  </w:style>
  <w:style w:type="paragraph" w:customStyle="1" w:styleId="Prelims">
    <w:name w:val="Prelims"/>
    <w:basedOn w:val="a2"/>
    <w:qFormat/>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qFormat/>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qFormat/>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qFormat/>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qFormat/>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pPr>
      <w:jc w:val="center"/>
    </w:pPr>
    <w:rPr>
      <w:sz w:val="16"/>
    </w:rPr>
  </w:style>
  <w:style w:type="character" w:customStyle="1" w:styleId="RefCount">
    <w:name w:val="RefCount"/>
    <w:basedOn w:val="a3"/>
    <w:uiPriority w:val="1"/>
    <w:qFormat/>
    <w:rPr>
      <w:color w:val="0000FF"/>
    </w:rPr>
  </w:style>
  <w:style w:type="paragraph" w:customStyle="1" w:styleId="RefHead1">
    <w:name w:val="RefHead1"/>
    <w:basedOn w:val="ReferenceHead"/>
    <w:qFormat/>
    <w:pPr>
      <w:ind w:left="284"/>
    </w:pPr>
  </w:style>
  <w:style w:type="paragraph" w:customStyle="1" w:styleId="RefHead2">
    <w:name w:val="RefHead2"/>
    <w:basedOn w:val="ReferenceHead"/>
    <w:qFormat/>
    <w:pPr>
      <w:ind w:left="567"/>
    </w:pPr>
  </w:style>
  <w:style w:type="paragraph" w:customStyle="1" w:styleId="RefHead3">
    <w:name w:val="RefHead3"/>
    <w:basedOn w:val="ReferenceHead"/>
    <w:qFormat/>
    <w:pPr>
      <w:spacing w:before="30"/>
      <w:ind w:left="851"/>
    </w:pPr>
  </w:style>
  <w:style w:type="paragraph" w:customStyle="1" w:styleId="RelatedArticle">
    <w:name w:val="RelatedArticle"/>
    <w:qFormat/>
    <w:pPr>
      <w:spacing w:after="200" w:line="276" w:lineRule="auto"/>
    </w:pPr>
    <w:rPr>
      <w:rFonts w:asciiTheme="minorHAnsi" w:eastAsiaTheme="minorHAnsi" w:hAnsiTheme="minorHAnsi" w:cstheme="minorBidi"/>
      <w:sz w:val="22"/>
      <w:szCs w:val="22"/>
      <w:lang w:eastAsia="en-US"/>
    </w:rPr>
  </w:style>
  <w:style w:type="character" w:customStyle="1" w:styleId="RevisedDate1">
    <w:name w:val="RevisedDate1"/>
    <w:basedOn w:val="a3"/>
    <w:uiPriority w:val="1"/>
    <w:qFormat/>
    <w:rPr>
      <w:color w:val="5F497A" w:themeColor="accent4" w:themeShade="BF"/>
    </w:rPr>
  </w:style>
  <w:style w:type="character" w:customStyle="1" w:styleId="RevisedDate2">
    <w:name w:val="RevisedDate2"/>
    <w:basedOn w:val="a3"/>
    <w:uiPriority w:val="1"/>
    <w:qFormat/>
    <w:rPr>
      <w:color w:val="E36C0A" w:themeColor="accent6" w:themeShade="BF"/>
    </w:rPr>
  </w:style>
  <w:style w:type="character" w:customStyle="1" w:styleId="af4">
    <w:name w:val="称呼 字符"/>
    <w:basedOn w:val="a3"/>
    <w:link w:val="af3"/>
    <w:uiPriority w:val="99"/>
    <w:qFormat/>
    <w:rPr>
      <w:rFonts w:ascii="Linux Libertine" w:eastAsiaTheme="minorHAnsi" w:hAnsi="Linux Libertine" w:cstheme="minorBidi"/>
      <w:sz w:val="18"/>
      <w:szCs w:val="22"/>
      <w:lang w:val="en-US" w:eastAsia="en-US"/>
    </w:rPr>
  </w:style>
  <w:style w:type="paragraph" w:customStyle="1" w:styleId="Speech">
    <w:name w:val="Speech"/>
    <w:basedOn w:val="AppendixNumber"/>
    <w:qFormat/>
  </w:style>
  <w:style w:type="paragraph" w:customStyle="1" w:styleId="Spine">
    <w:name w:val="Spine"/>
    <w:basedOn w:val="a2"/>
    <w:qFormat/>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qFormat/>
    <w:rPr>
      <w:rFonts w:ascii="Times New Roman" w:hAnsi="Times New Roman"/>
      <w:color w:val="002060"/>
      <w:sz w:val="20"/>
    </w:rPr>
  </w:style>
  <w:style w:type="character" w:customStyle="1" w:styleId="Subject2">
    <w:name w:val="Subject2"/>
    <w:basedOn w:val="Subject1"/>
    <w:uiPriority w:val="1"/>
    <w:qFormat/>
    <w:rPr>
      <w:rFonts w:ascii="Times New Roman" w:hAnsi="Times New Roman"/>
      <w:color w:val="002060"/>
      <w:sz w:val="20"/>
    </w:rPr>
  </w:style>
  <w:style w:type="paragraph" w:customStyle="1" w:styleId="SuppKeyword">
    <w:name w:val="SuppKeyword"/>
    <w:basedOn w:val="SuppInfo"/>
    <w:qFormat/>
  </w:style>
  <w:style w:type="character" w:customStyle="1" w:styleId="TblCount">
    <w:name w:val="TblCount"/>
    <w:basedOn w:val="a3"/>
    <w:uiPriority w:val="1"/>
    <w:qFormat/>
    <w:rPr>
      <w:color w:val="0000FF"/>
    </w:rPr>
  </w:style>
  <w:style w:type="paragraph" w:customStyle="1" w:styleId="TOC1">
    <w:name w:val="TOC1"/>
    <w:basedOn w:val="a2"/>
    <w:qFormat/>
  </w:style>
  <w:style w:type="paragraph" w:customStyle="1" w:styleId="TOC2">
    <w:name w:val="TOC2"/>
    <w:basedOn w:val="a2"/>
    <w:qFormat/>
  </w:style>
  <w:style w:type="paragraph" w:customStyle="1" w:styleId="TOC3">
    <w:name w:val="TOC3"/>
    <w:basedOn w:val="a2"/>
    <w:qFormat/>
  </w:style>
  <w:style w:type="paragraph" w:customStyle="1" w:styleId="TOC4">
    <w:name w:val="TOC4"/>
    <w:basedOn w:val="a2"/>
    <w:qFormat/>
  </w:style>
  <w:style w:type="paragraph" w:customStyle="1" w:styleId="TOCHeading">
    <w:name w:val="TOCHeading"/>
    <w:basedOn w:val="a2"/>
    <w:qFormat/>
  </w:style>
  <w:style w:type="paragraph" w:customStyle="1" w:styleId="Translation">
    <w:name w:val="Translation"/>
    <w:basedOn w:val="Extract"/>
    <w:qFormat/>
    <w:rPr>
      <w:color w:val="7030A0"/>
    </w:rPr>
  </w:style>
  <w:style w:type="paragraph" w:customStyle="1" w:styleId="Update">
    <w:name w:val="Update"/>
    <w:basedOn w:val="a2"/>
    <w:qFormat/>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style>
  <w:style w:type="paragraph" w:customStyle="1" w:styleId="Video">
    <w:name w:val="Video"/>
    <w:basedOn w:val="a2"/>
    <w:qFormat/>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qFormat/>
    <w:rPr>
      <w:rFonts w:ascii="Times New Roman" w:eastAsia="Times New Roman" w:hAnsi="Times New Roman" w:cs="Times New Roman"/>
      <w:sz w:val="24"/>
      <w:szCs w:val="24"/>
      <w:lang w:val="en-GB" w:bidi="ar-DZ"/>
    </w:rPr>
  </w:style>
  <w:style w:type="paragraph" w:customStyle="1" w:styleId="Yours">
    <w:name w:val="Yours"/>
    <w:basedOn w:val="a2"/>
    <w:next w:val="a2"/>
    <w:qFormat/>
  </w:style>
  <w:style w:type="paragraph" w:styleId="affff8">
    <w:name w:val="No Spacing"/>
    <w:uiPriority w:val="1"/>
    <w:qFormat/>
    <w:rPr>
      <w:rFonts w:asciiTheme="minorHAnsi" w:eastAsiaTheme="minorHAnsi" w:hAnsiTheme="minorHAnsi" w:cstheme="minorBidi"/>
      <w:sz w:val="22"/>
      <w:szCs w:val="22"/>
      <w:lang w:eastAsia="en-US"/>
    </w:rPr>
  </w:style>
  <w:style w:type="character" w:customStyle="1" w:styleId="KeyTerm">
    <w:name w:val="KeyTerm"/>
    <w:basedOn w:val="a3"/>
    <w:uiPriority w:val="1"/>
    <w:qFormat/>
    <w:rPr>
      <w:color w:val="E36C0A" w:themeColor="accent6" w:themeShade="BF"/>
    </w:rPr>
  </w:style>
  <w:style w:type="character" w:customStyle="1" w:styleId="OtherTitle">
    <w:name w:val="OtherTitle"/>
    <w:basedOn w:val="a3"/>
    <w:uiPriority w:val="1"/>
    <w:qFormat/>
    <w:rPr>
      <w:shd w:val="clear" w:color="auto" w:fill="B6DDE8" w:themeFill="accent5" w:themeFillTint="66"/>
    </w:rPr>
  </w:style>
  <w:style w:type="paragraph" w:customStyle="1" w:styleId="SidebarText">
    <w:name w:val="SidebarText"/>
    <w:basedOn w:val="a2"/>
    <w:qFormat/>
    <w:pPr>
      <w:spacing w:line="360" w:lineRule="auto"/>
      <w:ind w:left="475"/>
    </w:pPr>
    <w:rPr>
      <w:rFonts w:ascii="Times New Roman" w:eastAsia="Times New Roman" w:hAnsi="Times New Roman" w:cs="Times New Roman"/>
      <w:sz w:val="24"/>
      <w:szCs w:val="20"/>
    </w:rPr>
  </w:style>
  <w:style w:type="character" w:customStyle="1" w:styleId="term-InText">
    <w:name w:val="term-InText"/>
    <w:uiPriority w:val="1"/>
    <w:qFormat/>
  </w:style>
  <w:style w:type="paragraph" w:customStyle="1" w:styleId="CCSHead">
    <w:name w:val="CCSHead"/>
    <w:basedOn w:val="KeyWordHead"/>
    <w:qFormat/>
  </w:style>
  <w:style w:type="paragraph" w:customStyle="1" w:styleId="CCSDescription">
    <w:name w:val="CCSDescription"/>
    <w:basedOn w:val="KeyWords"/>
    <w:qFormat/>
  </w:style>
  <w:style w:type="paragraph" w:customStyle="1" w:styleId="AlgorithmCaption">
    <w:name w:val="AlgorithmCaption"/>
    <w:basedOn w:val="a2"/>
    <w:qFormat/>
    <w:pPr>
      <w:pBdr>
        <w:top w:val="single" w:sz="4" w:space="2" w:color="auto"/>
        <w:bottom w:val="single" w:sz="4" w:space="2" w:color="auto"/>
      </w:pBdr>
      <w:spacing w:before="200"/>
    </w:pPr>
  </w:style>
  <w:style w:type="paragraph" w:customStyle="1" w:styleId="RefFormatHead">
    <w:name w:val="RefFormatHead"/>
    <w:basedOn w:val="a2"/>
    <w:qFormat/>
    <w:pPr>
      <w:spacing w:before="220"/>
    </w:pPr>
    <w:rPr>
      <w:rFonts w:cs="Linux Libertine"/>
      <w:b/>
      <w:sz w:val="16"/>
    </w:rPr>
  </w:style>
  <w:style w:type="paragraph" w:customStyle="1" w:styleId="RefFormatPara">
    <w:name w:val="RefFormatPara"/>
    <w:basedOn w:val="a2"/>
    <w:qFormat/>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style>
  <w:style w:type="paragraph" w:customStyle="1" w:styleId="PermissionBlock">
    <w:name w:val="PermissionBlock"/>
    <w:basedOn w:val="afff0"/>
    <w:qFormat/>
  </w:style>
  <w:style w:type="paragraph" w:customStyle="1" w:styleId="12">
    <w:name w:val="书目1"/>
    <w:basedOn w:val="a2"/>
    <w:next w:val="a2"/>
    <w:uiPriority w:val="37"/>
    <w:semiHidden/>
    <w:unhideWhenUsed/>
    <w:qFormat/>
  </w:style>
  <w:style w:type="character" w:customStyle="1" w:styleId="af8">
    <w:name w:val="正文文本 字符"/>
    <w:basedOn w:val="a3"/>
    <w:link w:val="af7"/>
    <w:qFormat/>
    <w:rPr>
      <w:rFonts w:ascii="Linux Libertine" w:eastAsiaTheme="minorHAnsi" w:hAnsi="Linux Libertine" w:cstheme="minorBidi"/>
      <w:sz w:val="18"/>
      <w:szCs w:val="22"/>
      <w:lang w:val="en-US" w:eastAsia="en-US"/>
    </w:rPr>
  </w:style>
  <w:style w:type="character" w:customStyle="1" w:styleId="27">
    <w:name w:val="正文文本 2 字符"/>
    <w:basedOn w:val="a3"/>
    <w:link w:val="26"/>
    <w:qFormat/>
    <w:rPr>
      <w:rFonts w:ascii="Linux Libertine" w:eastAsiaTheme="minorHAnsi" w:hAnsi="Linux Libertine" w:cstheme="minorBidi"/>
      <w:sz w:val="18"/>
      <w:szCs w:val="22"/>
      <w:lang w:val="en-US" w:eastAsia="en-US"/>
    </w:rPr>
  </w:style>
  <w:style w:type="character" w:customStyle="1" w:styleId="35">
    <w:name w:val="正文文本 3 字符"/>
    <w:basedOn w:val="a3"/>
    <w:link w:val="34"/>
    <w:qFormat/>
    <w:rPr>
      <w:rFonts w:ascii="Linux Libertine" w:eastAsiaTheme="minorHAnsi" w:hAnsi="Linux Libertine" w:cstheme="minorBidi"/>
      <w:sz w:val="16"/>
      <w:szCs w:val="16"/>
      <w:lang w:val="en-US" w:eastAsia="en-US"/>
    </w:rPr>
  </w:style>
  <w:style w:type="character" w:customStyle="1" w:styleId="afffa">
    <w:name w:val="正文文本首行缩进 字符"/>
    <w:basedOn w:val="af8"/>
    <w:link w:val="afff9"/>
    <w:qFormat/>
    <w:rPr>
      <w:rFonts w:ascii="Linux Libertine" w:eastAsiaTheme="minorHAnsi" w:hAnsi="Linux Libertine" w:cstheme="minorBidi"/>
      <w:sz w:val="18"/>
      <w:szCs w:val="22"/>
      <w:lang w:val="en-US" w:eastAsia="en-US"/>
    </w:rPr>
  </w:style>
  <w:style w:type="character" w:customStyle="1" w:styleId="afa">
    <w:name w:val="正文文本缩进 字符"/>
    <w:basedOn w:val="a3"/>
    <w:link w:val="af9"/>
    <w:qFormat/>
    <w:rPr>
      <w:rFonts w:ascii="Linux Libertine" w:eastAsiaTheme="minorHAnsi" w:hAnsi="Linux Libertine" w:cstheme="minorBidi"/>
      <w:sz w:val="18"/>
      <w:szCs w:val="22"/>
      <w:lang w:val="en-US" w:eastAsia="en-US"/>
    </w:rPr>
  </w:style>
  <w:style w:type="character" w:customStyle="1" w:styleId="2b">
    <w:name w:val="正文文本首行缩进 2 字符"/>
    <w:basedOn w:val="afa"/>
    <w:link w:val="2a"/>
    <w:qFormat/>
    <w:rPr>
      <w:rFonts w:ascii="Linux Libertine" w:eastAsiaTheme="minorHAnsi" w:hAnsi="Linux Libertine" w:cstheme="minorBidi"/>
      <w:sz w:val="18"/>
      <w:szCs w:val="22"/>
      <w:lang w:val="en-US" w:eastAsia="en-US"/>
    </w:rPr>
  </w:style>
  <w:style w:type="character" w:customStyle="1" w:styleId="25">
    <w:name w:val="正文文本缩进 2 字符"/>
    <w:basedOn w:val="a3"/>
    <w:link w:val="24"/>
    <w:qFormat/>
    <w:rPr>
      <w:rFonts w:ascii="Linux Libertine" w:eastAsiaTheme="minorHAnsi" w:hAnsi="Linux Libertine" w:cstheme="minorBidi"/>
      <w:sz w:val="18"/>
      <w:szCs w:val="22"/>
      <w:lang w:val="en-US" w:eastAsia="en-US"/>
    </w:rPr>
  </w:style>
  <w:style w:type="character" w:customStyle="1" w:styleId="38">
    <w:name w:val="正文文本缩进 3 字符"/>
    <w:basedOn w:val="a3"/>
    <w:link w:val="37"/>
    <w:qFormat/>
    <w:rPr>
      <w:rFonts w:ascii="Linux Libertine" w:eastAsiaTheme="minorHAnsi" w:hAnsi="Linux Libertine" w:cstheme="minorBidi"/>
      <w:sz w:val="16"/>
      <w:szCs w:val="16"/>
      <w:lang w:val="en-US" w:eastAsia="en-US"/>
    </w:rPr>
  </w:style>
  <w:style w:type="character" w:customStyle="1" w:styleId="af6">
    <w:name w:val="结束语 字符"/>
    <w:basedOn w:val="a3"/>
    <w:link w:val="af5"/>
    <w:qFormat/>
    <w:rPr>
      <w:rFonts w:ascii="Linux Libertine" w:eastAsiaTheme="minorHAnsi" w:hAnsi="Linux Libertine" w:cstheme="minorBidi"/>
      <w:sz w:val="18"/>
      <w:szCs w:val="22"/>
      <w:lang w:val="en-US" w:eastAsia="en-US"/>
    </w:rPr>
  </w:style>
  <w:style w:type="character" w:customStyle="1" w:styleId="aff0">
    <w:name w:val="日期 字符"/>
    <w:basedOn w:val="a3"/>
    <w:link w:val="aff"/>
    <w:qFormat/>
    <w:rPr>
      <w:rFonts w:ascii="Linux Libertine" w:eastAsiaTheme="minorHAnsi" w:hAnsi="Linux Libertine" w:cstheme="minorBidi"/>
      <w:sz w:val="18"/>
      <w:szCs w:val="22"/>
      <w:lang w:val="en-US" w:eastAsia="en-US"/>
    </w:rPr>
  </w:style>
  <w:style w:type="character" w:customStyle="1" w:styleId="af0">
    <w:name w:val="文档结构图 字符"/>
    <w:basedOn w:val="a3"/>
    <w:link w:val="af"/>
    <w:qFormat/>
    <w:rPr>
      <w:rFonts w:ascii="Tahoma" w:eastAsiaTheme="minorHAnsi" w:hAnsi="Tahoma" w:cs="Tahoma"/>
      <w:sz w:val="16"/>
      <w:szCs w:val="16"/>
      <w:lang w:val="en-US" w:eastAsia="en-US"/>
    </w:rPr>
  </w:style>
  <w:style w:type="character" w:customStyle="1" w:styleId="ab">
    <w:name w:val="电子邮件签名 字符"/>
    <w:basedOn w:val="a3"/>
    <w:link w:val="aa"/>
    <w:qFormat/>
    <w:rPr>
      <w:rFonts w:ascii="Linux Libertine" w:eastAsiaTheme="minorHAnsi" w:hAnsi="Linux Libertine" w:cstheme="minorBidi"/>
      <w:sz w:val="18"/>
      <w:szCs w:val="22"/>
      <w:lang w:val="en-US" w:eastAsia="en-US"/>
    </w:rPr>
  </w:style>
  <w:style w:type="character" w:customStyle="1" w:styleId="HTML0">
    <w:name w:val="HTML 地址 字符"/>
    <w:basedOn w:val="a3"/>
    <w:link w:val="HTML"/>
    <w:qFormat/>
    <w:rPr>
      <w:rFonts w:ascii="Linux Libertine" w:eastAsiaTheme="minorHAnsi" w:hAnsi="Linux Libertine" w:cstheme="minorBidi"/>
      <w:i/>
      <w:iCs/>
      <w:sz w:val="18"/>
      <w:szCs w:val="22"/>
      <w:lang w:val="en-US" w:eastAsia="en-US"/>
    </w:rPr>
  </w:style>
  <w:style w:type="character" w:customStyle="1" w:styleId="HTML2">
    <w:name w:val="HTML 预设格式 字符"/>
    <w:basedOn w:val="a3"/>
    <w:link w:val="HTML1"/>
    <w:qFormat/>
    <w:rPr>
      <w:rFonts w:ascii="Consolas" w:eastAsiaTheme="minorHAnsi" w:hAnsi="Consolas" w:cs="Consolas"/>
      <w:lang w:val="en-US" w:eastAsia="en-US"/>
    </w:rPr>
  </w:style>
  <w:style w:type="paragraph" w:styleId="affff9">
    <w:name w:val="Intense Quote"/>
    <w:basedOn w:val="a2"/>
    <w:next w:val="a2"/>
    <w:link w:val="affff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fa">
    <w:name w:val="明显引用 字符"/>
    <w:basedOn w:val="a3"/>
    <w:link w:val="affff9"/>
    <w:uiPriority w:val="30"/>
    <w:qFormat/>
    <w:rPr>
      <w:rFonts w:ascii="Linux Libertine" w:eastAsiaTheme="minorHAnsi" w:hAnsi="Linux Libertine" w:cstheme="minorBidi"/>
      <w:b/>
      <w:bCs/>
      <w:i/>
      <w:iCs/>
      <w:color w:val="4F81BD" w:themeColor="accent1"/>
      <w:sz w:val="18"/>
      <w:szCs w:val="22"/>
      <w:lang w:val="en-US" w:eastAsia="en-US"/>
    </w:rPr>
  </w:style>
  <w:style w:type="character" w:customStyle="1" w:styleId="a7">
    <w:name w:val="宏文本 字符"/>
    <w:basedOn w:val="a3"/>
    <w:link w:val="a6"/>
    <w:qFormat/>
    <w:rPr>
      <w:rFonts w:ascii="Consolas" w:eastAsiaTheme="minorHAnsi" w:hAnsi="Consolas" w:cs="Consolas"/>
      <w:lang w:val="en-US" w:eastAsia="en-US"/>
    </w:rPr>
  </w:style>
  <w:style w:type="character" w:customStyle="1" w:styleId="afff3">
    <w:name w:val="信息标题 字符"/>
    <w:basedOn w:val="a3"/>
    <w:link w:val="afff2"/>
    <w:qFormat/>
    <w:rPr>
      <w:rFonts w:asciiTheme="majorHAnsi" w:eastAsiaTheme="majorEastAsia" w:hAnsiTheme="majorHAnsi" w:cstheme="majorBidi"/>
      <w:sz w:val="24"/>
      <w:szCs w:val="24"/>
      <w:shd w:val="pct20" w:color="auto" w:fill="auto"/>
      <w:lang w:val="en-US" w:eastAsia="en-US"/>
    </w:rPr>
  </w:style>
  <w:style w:type="character" w:customStyle="1" w:styleId="a9">
    <w:name w:val="注释标题 字符"/>
    <w:basedOn w:val="a3"/>
    <w:link w:val="a8"/>
    <w:qFormat/>
    <w:rPr>
      <w:rFonts w:ascii="Linux Libertine" w:eastAsiaTheme="minorHAnsi" w:hAnsi="Linux Libertine" w:cstheme="minorBidi"/>
      <w:sz w:val="18"/>
      <w:szCs w:val="22"/>
      <w:lang w:val="en-US" w:eastAsia="en-US"/>
    </w:rPr>
  </w:style>
  <w:style w:type="character" w:customStyle="1" w:styleId="afe">
    <w:name w:val="纯文本 字符"/>
    <w:basedOn w:val="a3"/>
    <w:link w:val="afd"/>
    <w:qFormat/>
    <w:rPr>
      <w:rFonts w:ascii="Consolas" w:eastAsiaTheme="minorHAnsi" w:hAnsi="Consolas" w:cs="Consolas"/>
      <w:sz w:val="21"/>
      <w:szCs w:val="21"/>
      <w:lang w:val="en-US" w:eastAsia="en-US"/>
    </w:rPr>
  </w:style>
  <w:style w:type="character" w:customStyle="1" w:styleId="affb">
    <w:name w:val="签名 字符"/>
    <w:basedOn w:val="a3"/>
    <w:link w:val="affa"/>
    <w:qFormat/>
    <w:rPr>
      <w:rFonts w:ascii="Linux Libertine" w:eastAsiaTheme="minorHAnsi" w:hAnsi="Linux Libertine" w:cstheme="minorBidi"/>
      <w:sz w:val="18"/>
      <w:szCs w:val="22"/>
      <w:lang w:val="en-US" w:eastAsia="en-US"/>
    </w:rPr>
  </w:style>
  <w:style w:type="character" w:customStyle="1" w:styleId="afff6">
    <w:name w:val="标题 字符"/>
    <w:basedOn w:val="a3"/>
    <w:link w:val="afff5"/>
    <w:qFormat/>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TOC10">
    <w:name w:val="TOC 标题1"/>
    <w:basedOn w:val="1"/>
    <w:next w:val="a2"/>
    <w:uiPriority w:val="39"/>
    <w:semiHidden/>
    <w:unhideWhenUsed/>
    <w:qFormat/>
    <w:pPr>
      <w:outlineLvl w:val="9"/>
    </w:pPr>
  </w:style>
  <w:style w:type="paragraph" w:customStyle="1" w:styleId="references">
    <w:name w:val="references"/>
    <w:qFormat/>
    <w:pPr>
      <w:numPr>
        <w:numId w:val="18"/>
      </w:numPr>
      <w:spacing w:after="50" w:line="180" w:lineRule="exact"/>
      <w:jc w:val="both"/>
    </w:pPr>
    <w:rPr>
      <w:rFonts w:ascii="Times New Roman" w:eastAsia="MS Mincho" w:hAnsi="Times New Roman" w:cs="Times New Roman"/>
      <w:sz w:val="16"/>
      <w:szCs w:val="16"/>
      <w:lang w:eastAsia="en-US"/>
    </w:rPr>
  </w:style>
  <w:style w:type="paragraph" w:customStyle="1" w:styleId="xmsonormal">
    <w:name w:val="x_msonormal"/>
    <w:basedOn w:val="a2"/>
    <w:uiPriority w:val="99"/>
    <w:semiHidden/>
    <w:qFormat/>
    <w:rPr>
      <w:rFonts w:ascii="Times New Roman" w:hAnsi="Times New Roman" w:cs="Times New Roman"/>
      <w:sz w:val="24"/>
      <w:szCs w:val="24"/>
    </w:rPr>
  </w:style>
  <w:style w:type="character" w:customStyle="1" w:styleId="ArticleNumber">
    <w:name w:val="ArticleNumber"/>
    <w:basedOn w:val="a3"/>
    <w:uiPriority w:val="1"/>
    <w:qFormat/>
    <w:rPr>
      <w:color w:val="7030A0"/>
    </w:rPr>
  </w:style>
  <w:style w:type="paragraph" w:customStyle="1" w:styleId="Image">
    <w:name w:val="Image"/>
    <w:basedOn w:val="a2"/>
    <w:qFormat/>
    <w:pPr>
      <w:jc w:val="center"/>
    </w:pPr>
  </w:style>
  <w:style w:type="paragraph" w:customStyle="1" w:styleId="para0">
    <w:name w:val="para"/>
    <w:basedOn w:val="a2"/>
    <w:qFormat/>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qFormat/>
  </w:style>
  <w:style w:type="character" w:customStyle="1" w:styleId="13">
    <w:name w:val="未处理的提及1"/>
    <w:basedOn w:val="a3"/>
    <w:uiPriority w:val="99"/>
    <w:semiHidden/>
    <w:unhideWhenUsed/>
    <w:qFormat/>
    <w:rPr>
      <w:color w:val="605E5C"/>
      <w:shd w:val="clear" w:color="auto" w:fill="E1DFDD"/>
    </w:rPr>
  </w:style>
  <w:style w:type="table" w:customStyle="1" w:styleId="110">
    <w:name w:val="无格式表格 11"/>
    <w:basedOn w:val="a4"/>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0">
    <w:name w:val="无格式表格 12"/>
    <w:basedOn w:val="a4"/>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dc.gov/coronavirus/2019-ncov/faq.html" TargetMode="External"/><Relationship Id="rId26" Type="http://schemas.openxmlformats.org/officeDocument/2006/relationships/hyperlink" Target="https://www.ncbi.nlm.nih.gov/books/NBK542183/" TargetMode="External"/><Relationship Id="rId3" Type="http://schemas.openxmlformats.org/officeDocument/2006/relationships/customXml" Target="../customXml/item3.xml"/><Relationship Id="rId21" Type="http://schemas.openxmlformats.org/officeDocument/2006/relationships/hyperlink" Target="https://www.cdc.gov/coronavirus/2019-ncov/prevent-getting-sick/about-face-coverings.html"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ncbi.nlm.nih.gov/books/NBK541029/" TargetMode="External"/><Relationship Id="rId2" Type="http://schemas.openxmlformats.org/officeDocument/2006/relationships/customXml" Target="../customXml/item2.xml"/><Relationship Id="rId16" Type="http://schemas.openxmlformats.org/officeDocument/2006/relationships/hyperlink" Target="https://doi.org/10.1016/j.jaerosci.2021.105745" TargetMode="External"/><Relationship Id="rId20" Type="http://schemas.openxmlformats.org/officeDocument/2006/relationships/hyperlink" Target="https://www.cdc.gov/coronavirus/2019-ncov/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ourworldindata.org/human-height"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rc.nasa.gov/www/k-12/airplane/drag1.html" TargetMode="External"/><Relationship Id="rId28" Type="http://schemas.openxmlformats.org/officeDocument/2006/relationships/hyperlink" Target="https://doi.org/10.1016/j.cmpb.2020.105843" TargetMode="External"/><Relationship Id="rId10" Type="http://schemas.openxmlformats.org/officeDocument/2006/relationships/footer" Target="footer1.xml"/><Relationship Id="rId19" Type="http://schemas.openxmlformats.org/officeDocument/2006/relationships/hyperlink" Target="https://www.who.int/emergencies/diseases/novel-coronavirus-2019/coronavirus-disease-answers?query=How+it+spreads&amp;referrerPageUrl=https%3A%2F%2Fwww.who.int%2Femergencies%2Fdiseases%2Fnovel-coronavirus-2019%2Fcoronavirus-disease-answ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sohu.com/a/368399258_377325" TargetMode="External"/><Relationship Id="rId27" Type="http://schemas.openxmlformats.org/officeDocument/2006/relationships/hyperlink" Target="https://www.cdc.gov/coronavirus/2019-ncov/prevent-getting-sick/prevention.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C6DF55-84F7-4782-BEBB-3BF2C4DD267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ACM</Template>
  <TotalTime>15</TotalTime>
  <Pages>10</Pages>
  <Words>6082</Words>
  <Characters>34673</Characters>
  <Application>Microsoft Office Word</Application>
  <DocSecurity>0</DocSecurity>
  <Lines>288</Lines>
  <Paragraphs>81</Paragraphs>
  <ScaleCrop>false</ScaleCrop>
  <Company>Licence Owner</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苗 瀚文</cp:lastModifiedBy>
  <cp:revision>101</cp:revision>
  <cp:lastPrinted>2018-05-22T11:24:00Z</cp:lastPrinted>
  <dcterms:created xsi:type="dcterms:W3CDTF">2018-05-22T09:05:00Z</dcterms:created>
  <dcterms:modified xsi:type="dcterms:W3CDTF">2022-01-31T21:35:00Z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y fmtid="{D5CDD505-2E9C-101B-9397-08002B2CF9AE}" pid="7" name="KSOProductBuildVer">
    <vt:lpwstr>2052-11.1.0.11215</vt:lpwstr>
  </property>
  <property fmtid="{D5CDD505-2E9C-101B-9397-08002B2CF9AE}" pid="8" name="ICV">
    <vt:lpwstr>5444B5AE955446ED94CB3C6691DD4833</vt:lpwstr>
  </property>
</Properties>
</file>